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Hind" w:hAnsi="Hind" w:cs="Hind"/>
          <w:b/>
          <w:color w:val="00B0F0"/>
          <w:sz w:val="22"/>
          <w:szCs w:val="22"/>
        </w:rPr>
        <w:id w:val="1186786768"/>
        <w:lock w:val="contentLocked"/>
        <w:placeholder>
          <w:docPart w:val="DefaultPlaceholder_-1854013440"/>
        </w:placeholder>
      </w:sdtPr>
      <w:sdtEndPr/>
      <w:sdtContent>
        <w:tbl>
          <w:tblPr>
            <w:tblW w:w="9082" w:type="dxa"/>
            <w:tblInd w:w="534" w:type="dxa"/>
            <w:tblBorders>
              <w:top w:val="single" w:sz="18" w:space="0" w:color="FFC000"/>
              <w:left w:val="single" w:sz="18" w:space="0" w:color="FFC000"/>
              <w:bottom w:val="single" w:sz="18" w:space="0" w:color="FFC000"/>
              <w:right w:val="single" w:sz="18" w:space="0" w:color="FFC000"/>
            </w:tblBorders>
            <w:tblLook w:val="01E0" w:firstRow="1" w:lastRow="1" w:firstColumn="1" w:lastColumn="1" w:noHBand="0" w:noVBand="0"/>
          </w:tblPr>
          <w:tblGrid>
            <w:gridCol w:w="9082"/>
          </w:tblGrid>
          <w:tr w:rsidR="00394116" w14:paraId="34D7D8AF" w14:textId="77777777" w:rsidTr="00394116">
            <w:trPr>
              <w:trHeight w:val="397"/>
            </w:trPr>
            <w:tc>
              <w:tcPr>
                <w:tcW w:w="9082" w:type="dxa"/>
                <w:tcBorders>
                  <w:top w:val="single" w:sz="18" w:space="0" w:color="FFC000"/>
                  <w:left w:val="single" w:sz="18" w:space="0" w:color="FFC000"/>
                  <w:bottom w:val="nil"/>
                  <w:right w:val="single" w:sz="18" w:space="0" w:color="FFC000"/>
                </w:tcBorders>
              </w:tcPr>
              <w:p w14:paraId="5D6989C9" w14:textId="17498B0C" w:rsidR="00394116" w:rsidRDefault="00394116" w:rsidP="00394116">
                <w:pPr>
                  <w:tabs>
                    <w:tab w:val="center" w:pos="4782"/>
                    <w:tab w:val="left" w:pos="6375"/>
                  </w:tabs>
                  <w:spacing w:before="60" w:after="60"/>
                  <w:rPr>
                    <w:rFonts w:ascii="Hind" w:hAnsi="Hind" w:cs="Hind"/>
                    <w:color w:val="00B0F0"/>
                    <w:sz w:val="22"/>
                    <w:szCs w:val="22"/>
                  </w:rPr>
                </w:pPr>
                <w:r>
                  <w:rPr>
                    <w:rFonts w:ascii="Hind" w:hAnsi="Hind" w:cs="Hind"/>
                    <w:b/>
                    <w:color w:val="00B0F0"/>
                    <w:sz w:val="22"/>
                    <w:szCs w:val="22"/>
                  </w:rPr>
                  <w:tab/>
                </w:r>
                <w:r>
                  <w:rPr>
                    <w:rFonts w:ascii="Hind" w:hAnsi="Hind" w:cs="Hind"/>
                    <w:b/>
                    <w:color w:val="00B0F0"/>
                    <w:sz w:val="20"/>
                    <w:szCs w:val="20"/>
                  </w:rPr>
                  <w:t>MEDISCHE FICHE</w:t>
                </w:r>
                <w:r>
                  <w:rPr>
                    <w:rFonts w:ascii="Hind" w:hAnsi="Hind" w:cs="Hind"/>
                    <w:color w:val="00B0F0"/>
                    <w:sz w:val="20"/>
                    <w:szCs w:val="20"/>
                  </w:rPr>
                  <w:t xml:space="preserve"> </w:t>
                </w:r>
                <w:r>
                  <w:rPr>
                    <w:rFonts w:ascii="Hind" w:hAnsi="Hind" w:cs="Hind"/>
                    <w:b/>
                    <w:color w:val="00B0F0"/>
                    <w:sz w:val="20"/>
                    <w:szCs w:val="20"/>
                  </w:rPr>
                  <w:t>SPEELPLEIN 2020</w:t>
                </w:r>
              </w:p>
            </w:tc>
          </w:tr>
          <w:tr w:rsidR="00394116" w14:paraId="44001F77" w14:textId="77777777" w:rsidTr="00394116">
            <w:trPr>
              <w:trHeight w:val="736"/>
            </w:trPr>
            <w:tc>
              <w:tcPr>
                <w:tcW w:w="9082" w:type="dxa"/>
                <w:tcBorders>
                  <w:top w:val="nil"/>
                  <w:left w:val="single" w:sz="18" w:space="0" w:color="FFC000"/>
                  <w:bottom w:val="single" w:sz="18" w:space="0" w:color="FFC000"/>
                  <w:right w:val="single" w:sz="18" w:space="0" w:color="FFC000"/>
                </w:tcBorders>
                <w:hideMark/>
              </w:tcPr>
              <w:p w14:paraId="57A0844B" w14:textId="1EFD4C43" w:rsidR="00394116" w:rsidRDefault="00394116">
                <w:pPr>
                  <w:spacing w:before="60" w:after="60"/>
                  <w:ind w:right="-255" w:hanging="256"/>
                  <w:jc w:val="center"/>
                  <w:rPr>
                    <w:rFonts w:ascii="Hind" w:hAnsi="Hind" w:cs="Hind"/>
                    <w:color w:val="00B0F0"/>
                    <w:sz w:val="18"/>
                    <w:szCs w:val="18"/>
                  </w:rPr>
                </w:pPr>
                <w:r>
                  <w:rPr>
                    <w:rFonts w:ascii="Hind" w:hAnsi="Hind" w:cs="Hind"/>
                    <w:color w:val="00B0F0"/>
                    <w:sz w:val="20"/>
                    <w:szCs w:val="20"/>
                  </w:rPr>
                  <w:t xml:space="preserve">De fiche invullen en mailen naar: </w:t>
                </w:r>
                <w:hyperlink r:id="rId7" w:history="1">
                  <w:r>
                    <w:rPr>
                      <w:rStyle w:val="Hyperlink"/>
                      <w:rFonts w:ascii="Hind" w:hAnsi="Hind" w:cs="Hind"/>
                      <w:color w:val="00B0F0"/>
                      <w:sz w:val="20"/>
                      <w:szCs w:val="20"/>
                    </w:rPr>
                    <w:t>speelplein@zottegem.be</w:t>
                  </w:r>
                </w:hyperlink>
                <w:r>
                  <w:rPr>
                    <w:rFonts w:ascii="Hind" w:hAnsi="Hind" w:cs="Hind"/>
                    <w:color w:val="00B0F0"/>
                    <w:sz w:val="20"/>
                    <w:szCs w:val="20"/>
                  </w:rPr>
                  <w:t xml:space="preserve"> of meebrengen naar het speelplein</w:t>
                </w:r>
                <w:r>
                  <w:rPr>
                    <w:rFonts w:ascii="Hind" w:hAnsi="Hind" w:cs="Hind"/>
                    <w:color w:val="00B0F0"/>
                    <w:sz w:val="18"/>
                    <w:szCs w:val="18"/>
                  </w:rPr>
                  <w:t xml:space="preserve"> </w:t>
                </w:r>
                <w:r>
                  <w:rPr>
                    <w:rFonts w:ascii="Hind" w:hAnsi="Hind" w:cs="Hind"/>
                    <w:color w:val="00B0F0"/>
                    <w:sz w:val="18"/>
                    <w:szCs w:val="18"/>
                  </w:rPr>
                  <w:br/>
                </w:r>
                <w:r>
                  <w:rPr>
                    <w:rFonts w:ascii="Hind" w:hAnsi="Hind" w:cs="Hind"/>
                    <w:b/>
                    <w:color w:val="00B0F0"/>
                    <w:sz w:val="22"/>
                    <w:szCs w:val="22"/>
                  </w:rPr>
                  <w:t>VÓÓR DE EERSTE DEELNAME AAN EEN ACTIVITEIT!</w:t>
                </w:r>
              </w:p>
            </w:tc>
          </w:tr>
        </w:tbl>
      </w:sdtContent>
    </w:sdt>
    <w:sdt>
      <w:sdtPr>
        <w:rPr>
          <w:rFonts w:ascii="Hind" w:hAnsi="Hind" w:cs="Hind"/>
          <w:sz w:val="18"/>
          <w:szCs w:val="18"/>
        </w:rPr>
        <w:id w:val="-1104793878"/>
        <w:lock w:val="contentLocked"/>
        <w:placeholder>
          <w:docPart w:val="DefaultPlaceholder_-1854013440"/>
        </w:placeholder>
      </w:sdtPr>
      <w:sdtEndPr/>
      <w:sdtContent>
        <w:p w14:paraId="53C3F97D" w14:textId="691D082C" w:rsidR="00394116" w:rsidRDefault="00394116" w:rsidP="00394116">
          <w:pPr>
            <w:spacing w:before="360" w:after="360"/>
            <w:ind w:left="567"/>
            <w:rPr>
              <w:rFonts w:ascii="Hind" w:hAnsi="Hind" w:cs="Hind"/>
              <w:sz w:val="18"/>
              <w:szCs w:val="18"/>
            </w:rPr>
          </w:pPr>
          <w:r>
            <w:rPr>
              <w:rFonts w:ascii="Hind" w:hAnsi="Hind" w:cs="Hind"/>
              <w:sz w:val="18"/>
              <w:szCs w:val="18"/>
            </w:rPr>
            <w:t xml:space="preserve">Deze medische fiche dient om de </w:t>
          </w:r>
          <w:r w:rsidR="00167FB7">
            <w:rPr>
              <w:rFonts w:ascii="Hind" w:hAnsi="Hind" w:cs="Hind"/>
              <w:sz w:val="18"/>
              <w:szCs w:val="18"/>
            </w:rPr>
            <w:t>animatoren</w:t>
          </w:r>
          <w:r>
            <w:rPr>
              <w:rFonts w:ascii="Hind" w:hAnsi="Hind" w:cs="Hind"/>
              <w:sz w:val="18"/>
              <w:szCs w:val="18"/>
            </w:rPr>
            <w:t xml:space="preserve"> de noodzakelijke inlichtingen over uw kind te bezorgen. </w:t>
          </w:r>
          <w:r>
            <w:rPr>
              <w:rFonts w:ascii="Hind" w:hAnsi="Hind" w:cs="Hind"/>
              <w:sz w:val="18"/>
              <w:szCs w:val="18"/>
            </w:rPr>
            <w:br/>
            <w:t xml:space="preserve">Daarom vragen wij u om, in het belang van uw kind, de informatie correct in te vullen. </w:t>
          </w:r>
          <w:r>
            <w:rPr>
              <w:rFonts w:ascii="Hind" w:hAnsi="Hind" w:cs="Hind"/>
              <w:sz w:val="18"/>
              <w:szCs w:val="18"/>
            </w:rPr>
            <w:br/>
            <w:t>De informatie blijft strikt vertrouwelijk en wordt enkel ingezien door de verantwoordelijke van de leiding.</w:t>
          </w:r>
        </w:p>
      </w:sdtContent>
    </w:sdt>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53"/>
      </w:tblGrid>
      <w:tr w:rsidR="00394116" w14:paraId="40CC4A88"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277458432"/>
              <w:lock w:val="contentLocked"/>
              <w:placeholder>
                <w:docPart w:val="DefaultPlaceholder_-1854013440"/>
              </w:placeholder>
            </w:sdtPr>
            <w:sdtEndPr/>
            <w:sdtContent>
              <w:p w14:paraId="20470169" w14:textId="77777777" w:rsidR="00394116" w:rsidRDefault="00394116" w:rsidP="00C96859">
                <w:pPr>
                  <w:spacing w:before="40" w:after="40"/>
                  <w:rPr>
                    <w:rFonts w:ascii="Hind" w:hAnsi="Hind" w:cs="Hind"/>
                    <w:b/>
                    <w:sz w:val="18"/>
                    <w:szCs w:val="18"/>
                  </w:rPr>
                </w:pPr>
                <w:r>
                  <w:rPr>
                    <w:rFonts w:ascii="Hind" w:hAnsi="Hind" w:cs="Hind"/>
                    <w:b/>
                    <w:sz w:val="18"/>
                    <w:szCs w:val="18"/>
                  </w:rPr>
                  <w:t>PERSOONSGEGEVENS</w:t>
                </w:r>
              </w:p>
            </w:sdtContent>
          </w:sdt>
          <w:p w14:paraId="5F0DDA2E" w14:textId="7F5237DB" w:rsidR="00394116" w:rsidRDefault="001A5D91" w:rsidP="00C96859">
            <w:pPr>
              <w:tabs>
                <w:tab w:val="left" w:pos="2305"/>
                <w:tab w:val="left" w:leader="dot" w:pos="8505"/>
              </w:tabs>
              <w:spacing w:before="40" w:after="40"/>
              <w:rPr>
                <w:rFonts w:ascii="Hind" w:hAnsi="Hind" w:cs="Hind"/>
                <w:sz w:val="18"/>
                <w:szCs w:val="18"/>
              </w:rPr>
            </w:pPr>
            <w:sdt>
              <w:sdtPr>
                <w:rPr>
                  <w:rFonts w:ascii="Hind" w:hAnsi="Hind" w:cs="Hind"/>
                  <w:sz w:val="18"/>
                  <w:szCs w:val="18"/>
                </w:rPr>
                <w:id w:val="1873349655"/>
                <w:lock w:val="contentLocked"/>
                <w:placeholder>
                  <w:docPart w:val="DefaultPlaceholder_-1854013440"/>
                </w:placeholder>
              </w:sdtPr>
              <w:sdtEndPr/>
              <w:sdtContent>
                <w:r w:rsidR="00394116">
                  <w:rPr>
                    <w:rFonts w:ascii="Hind" w:hAnsi="Hind" w:cs="Hind"/>
                    <w:sz w:val="18"/>
                    <w:szCs w:val="18"/>
                  </w:rPr>
                  <w:t>Naam &amp; voornaam kind:</w:t>
                </w:r>
              </w:sdtContent>
            </w:sdt>
            <w:r w:rsidR="00394116">
              <w:rPr>
                <w:rFonts w:ascii="Hind" w:hAnsi="Hind" w:cs="Hind"/>
                <w:sz w:val="18"/>
                <w:szCs w:val="18"/>
              </w:rPr>
              <w:tab/>
            </w:r>
            <w:sdt>
              <w:sdtPr>
                <w:rPr>
                  <w:rFonts w:ascii="Hind" w:hAnsi="Hind" w:cs="Hind"/>
                  <w:sz w:val="18"/>
                  <w:szCs w:val="18"/>
                </w:rPr>
                <w:id w:val="1440478694"/>
                <w:placeholder>
                  <w:docPart w:val="DefaultPlaceholder_-1854013440"/>
                </w:placeholder>
              </w:sdtPr>
              <w:sdtEndPr/>
              <w:sdtContent>
                <w:sdt>
                  <w:sdtPr>
                    <w:rPr>
                      <w:rFonts w:ascii="Hind" w:hAnsi="Hind" w:cs="Hind"/>
                      <w:sz w:val="18"/>
                      <w:szCs w:val="18"/>
                    </w:rPr>
                    <w:id w:val="-1131473070"/>
                    <w:placeholder>
                      <w:docPart w:val="DefaultPlaceholder_-1854013440"/>
                    </w:placeholder>
                    <w:showingPlcHdr/>
                    <w:text/>
                  </w:sdtPr>
                  <w:sdtEndPr/>
                  <w:sdtContent>
                    <w:r w:rsidR="00412FB8" w:rsidRPr="00EA3FC2">
                      <w:rPr>
                        <w:rStyle w:val="Tekstvantijdelijkeaanduiding"/>
                      </w:rPr>
                      <w:t>Klik of tik om tekst in te voeren.</w:t>
                    </w:r>
                  </w:sdtContent>
                </w:sdt>
              </w:sdtContent>
            </w:sdt>
          </w:p>
          <w:p w14:paraId="31780A07" w14:textId="77777777" w:rsidR="00394116" w:rsidRDefault="001A5D91" w:rsidP="00C96859">
            <w:pPr>
              <w:tabs>
                <w:tab w:val="left" w:pos="2305"/>
                <w:tab w:val="left" w:leader="dot" w:pos="8505"/>
              </w:tabs>
              <w:spacing w:before="40" w:after="40"/>
              <w:rPr>
                <w:rFonts w:ascii="Hind" w:hAnsi="Hind" w:cs="Hind"/>
                <w:sz w:val="18"/>
                <w:szCs w:val="18"/>
              </w:rPr>
            </w:pPr>
            <w:sdt>
              <w:sdtPr>
                <w:rPr>
                  <w:rFonts w:ascii="Hind" w:hAnsi="Hind" w:cs="Hind"/>
                  <w:sz w:val="18"/>
                  <w:szCs w:val="18"/>
                </w:rPr>
                <w:id w:val="120887415"/>
                <w:lock w:val="contentLocked"/>
                <w:placeholder>
                  <w:docPart w:val="DefaultPlaceholder_-1854013440"/>
                </w:placeholder>
              </w:sdtPr>
              <w:sdtEndPr/>
              <w:sdtContent>
                <w:r w:rsidR="00394116">
                  <w:rPr>
                    <w:rFonts w:ascii="Hind" w:hAnsi="Hind" w:cs="Hind"/>
                    <w:sz w:val="18"/>
                    <w:szCs w:val="18"/>
                  </w:rPr>
                  <w:t>Rijksregisternummer kind:</w:t>
                </w:r>
              </w:sdtContent>
            </w:sdt>
            <w:r w:rsidR="00394116">
              <w:rPr>
                <w:rFonts w:ascii="Hind" w:hAnsi="Hind" w:cs="Hind"/>
                <w:sz w:val="18"/>
                <w:szCs w:val="18"/>
              </w:rPr>
              <w:tab/>
            </w:r>
            <w:sdt>
              <w:sdtPr>
                <w:rPr>
                  <w:rFonts w:ascii="Hind" w:hAnsi="Hind" w:cs="Hind"/>
                  <w:sz w:val="18"/>
                  <w:szCs w:val="18"/>
                </w:rPr>
                <w:id w:val="-319660991"/>
                <w:placeholder>
                  <w:docPart w:val="CCA729E200DF4DABA76F045FD8F68849"/>
                </w:placeholder>
                <w:showingPlcHdr/>
              </w:sdtPr>
              <w:sdtEndPr/>
              <w:sdtContent>
                <w:r w:rsidR="008F623F" w:rsidRPr="00EA3FC2">
                  <w:rPr>
                    <w:rStyle w:val="Tekstvantijdelijkeaanduiding"/>
                    <w:rFonts w:eastAsiaTheme="minorHAnsi"/>
                  </w:rPr>
                  <w:t>Klik of tik om tekst in te voeren.</w:t>
                </w:r>
              </w:sdtContent>
            </w:sdt>
          </w:p>
          <w:p w14:paraId="652576EC" w14:textId="77777777" w:rsidR="00394116" w:rsidRDefault="001A5D91" w:rsidP="00C96859">
            <w:pPr>
              <w:tabs>
                <w:tab w:val="left" w:pos="2305"/>
                <w:tab w:val="left" w:leader="dot" w:pos="8505"/>
                <w:tab w:val="left" w:pos="8542"/>
              </w:tabs>
              <w:spacing w:before="40" w:after="40"/>
              <w:rPr>
                <w:rFonts w:ascii="Hind" w:hAnsi="Hind" w:cs="Hind"/>
                <w:sz w:val="18"/>
                <w:szCs w:val="18"/>
              </w:rPr>
            </w:pPr>
            <w:sdt>
              <w:sdtPr>
                <w:rPr>
                  <w:rFonts w:ascii="Hind" w:hAnsi="Hind" w:cs="Hind"/>
                  <w:sz w:val="18"/>
                  <w:szCs w:val="18"/>
                </w:rPr>
                <w:id w:val="1959683309"/>
                <w:lock w:val="contentLocked"/>
                <w:placeholder>
                  <w:docPart w:val="DefaultPlaceholder_-1854013440"/>
                </w:placeholder>
              </w:sdtPr>
              <w:sdtEndPr/>
              <w:sdtContent>
                <w:r w:rsidR="00394116">
                  <w:rPr>
                    <w:rFonts w:ascii="Hind" w:hAnsi="Hind" w:cs="Hind"/>
                    <w:sz w:val="18"/>
                    <w:szCs w:val="18"/>
                  </w:rPr>
                  <w:t>Naam ouder/voogd:</w:t>
                </w:r>
              </w:sdtContent>
            </w:sdt>
            <w:r w:rsidR="00394116">
              <w:rPr>
                <w:rFonts w:ascii="Hind" w:hAnsi="Hind" w:cs="Hind"/>
                <w:sz w:val="18"/>
                <w:szCs w:val="18"/>
              </w:rPr>
              <w:tab/>
            </w:r>
            <w:sdt>
              <w:sdtPr>
                <w:rPr>
                  <w:rFonts w:ascii="Hind" w:hAnsi="Hind" w:cs="Hind"/>
                  <w:sz w:val="18"/>
                  <w:szCs w:val="18"/>
                </w:rPr>
                <w:id w:val="-243568729"/>
                <w:placeholder>
                  <w:docPart w:val="49257013679E440BBF4FF640B7004EAF"/>
                </w:placeholder>
                <w:showingPlcHdr/>
              </w:sdtPr>
              <w:sdtEndPr/>
              <w:sdtContent>
                <w:r w:rsidR="00112F0F" w:rsidRPr="00EA3FC2">
                  <w:rPr>
                    <w:rStyle w:val="Tekstvantijdelijkeaanduiding"/>
                    <w:rFonts w:eastAsiaTheme="minorHAnsi"/>
                  </w:rPr>
                  <w:t>Klik of tik om tekst in te voeren.</w:t>
                </w:r>
              </w:sdtContent>
            </w:sdt>
          </w:p>
          <w:p w14:paraId="69502767" w14:textId="77777777" w:rsidR="00394116" w:rsidRDefault="001A5D91" w:rsidP="00C96859">
            <w:pPr>
              <w:tabs>
                <w:tab w:val="left" w:pos="2295"/>
                <w:tab w:val="left" w:leader="dot" w:pos="8505"/>
              </w:tabs>
              <w:spacing w:before="40" w:after="40"/>
              <w:rPr>
                <w:rFonts w:ascii="Hind" w:hAnsi="Hind" w:cs="Hind"/>
                <w:sz w:val="18"/>
                <w:szCs w:val="18"/>
              </w:rPr>
            </w:pPr>
            <w:sdt>
              <w:sdtPr>
                <w:rPr>
                  <w:rFonts w:ascii="Hind" w:hAnsi="Hind" w:cs="Hind"/>
                  <w:sz w:val="18"/>
                  <w:szCs w:val="18"/>
                </w:rPr>
                <w:id w:val="892012287"/>
                <w:lock w:val="contentLocked"/>
                <w:placeholder>
                  <w:docPart w:val="DefaultPlaceholder_-1854013440"/>
                </w:placeholder>
              </w:sdtPr>
              <w:sdtEndPr/>
              <w:sdtContent>
                <w:r w:rsidR="00394116">
                  <w:rPr>
                    <w:rFonts w:ascii="Hind" w:hAnsi="Hind" w:cs="Hind"/>
                    <w:sz w:val="18"/>
                    <w:szCs w:val="18"/>
                  </w:rPr>
                  <w:t>Straat, nummer &amp; gemeente:</w:t>
                </w:r>
              </w:sdtContent>
            </w:sdt>
            <w:r w:rsidR="00394116">
              <w:rPr>
                <w:rFonts w:ascii="Hind" w:hAnsi="Hind" w:cs="Hind"/>
                <w:sz w:val="18"/>
                <w:szCs w:val="18"/>
              </w:rPr>
              <w:tab/>
            </w:r>
            <w:sdt>
              <w:sdtPr>
                <w:rPr>
                  <w:rFonts w:ascii="Hind" w:hAnsi="Hind" w:cs="Hind"/>
                  <w:sz w:val="18"/>
                  <w:szCs w:val="18"/>
                </w:rPr>
                <w:id w:val="-1128087484"/>
                <w:placeholder>
                  <w:docPart w:val="69F48FD8DE4941EBB7F58BE268310562"/>
                </w:placeholder>
                <w:showingPlcHdr/>
              </w:sdtPr>
              <w:sdtEndPr/>
              <w:sdtContent>
                <w:r w:rsidR="00394116" w:rsidRPr="00EA3FC2">
                  <w:rPr>
                    <w:rStyle w:val="Tekstvantijdelijkeaanduiding"/>
                    <w:rFonts w:eastAsiaTheme="minorHAnsi"/>
                  </w:rPr>
                  <w:t>Klik of tik om tekst in te voeren.</w:t>
                </w:r>
              </w:sdtContent>
            </w:sdt>
          </w:p>
          <w:p w14:paraId="43049B4B" w14:textId="77777777" w:rsidR="00394116" w:rsidRDefault="001A5D91" w:rsidP="00C96859">
            <w:pPr>
              <w:tabs>
                <w:tab w:val="left" w:pos="2265"/>
                <w:tab w:val="left" w:leader="dot" w:pos="8505"/>
              </w:tabs>
              <w:spacing w:before="40" w:after="40"/>
              <w:rPr>
                <w:rFonts w:ascii="Hind" w:hAnsi="Hind" w:cs="Hind"/>
                <w:sz w:val="18"/>
                <w:szCs w:val="18"/>
              </w:rPr>
            </w:pPr>
            <w:sdt>
              <w:sdtPr>
                <w:rPr>
                  <w:rFonts w:ascii="Hind" w:hAnsi="Hind" w:cs="Hind"/>
                  <w:sz w:val="18"/>
                  <w:szCs w:val="18"/>
                </w:rPr>
                <w:id w:val="-1483690891"/>
                <w:lock w:val="contentLocked"/>
                <w:placeholder>
                  <w:docPart w:val="DefaultPlaceholder_-1854013440"/>
                </w:placeholder>
              </w:sdtPr>
              <w:sdtEndPr/>
              <w:sdtContent>
                <w:r w:rsidR="00394116">
                  <w:rPr>
                    <w:rFonts w:ascii="Hind" w:hAnsi="Hind" w:cs="Hind"/>
                    <w:sz w:val="18"/>
                    <w:szCs w:val="18"/>
                  </w:rPr>
                  <w:t>Tel-Gsm ouder/voogd (1):</w:t>
                </w:r>
              </w:sdtContent>
            </w:sdt>
            <w:r w:rsidR="00394116">
              <w:rPr>
                <w:rFonts w:ascii="Hind" w:hAnsi="Hind" w:cs="Hind"/>
                <w:sz w:val="18"/>
                <w:szCs w:val="18"/>
              </w:rPr>
              <w:tab/>
            </w:r>
            <w:sdt>
              <w:sdtPr>
                <w:rPr>
                  <w:rFonts w:ascii="Hind" w:hAnsi="Hind" w:cs="Hind"/>
                  <w:sz w:val="18"/>
                  <w:szCs w:val="18"/>
                </w:rPr>
                <w:id w:val="1276605706"/>
                <w:placeholder>
                  <w:docPart w:val="9268699F535D429EB624070A169411D6"/>
                </w:placeholder>
                <w:showingPlcHdr/>
              </w:sdtPr>
              <w:sdtEndPr/>
              <w:sdtContent>
                <w:r w:rsidR="00394116" w:rsidRPr="00EA3FC2">
                  <w:rPr>
                    <w:rStyle w:val="Tekstvantijdelijkeaanduiding"/>
                    <w:rFonts w:eastAsiaTheme="minorHAnsi"/>
                  </w:rPr>
                  <w:t>Klik of tik om tekst in te voeren.</w:t>
                </w:r>
              </w:sdtContent>
            </w:sdt>
          </w:p>
          <w:p w14:paraId="22C67646" w14:textId="77777777" w:rsidR="00394116" w:rsidRDefault="001A5D91" w:rsidP="00C96859">
            <w:pPr>
              <w:tabs>
                <w:tab w:val="left" w:pos="2265"/>
                <w:tab w:val="left" w:leader="dot" w:pos="8505"/>
              </w:tabs>
              <w:spacing w:before="40" w:after="40"/>
              <w:rPr>
                <w:rFonts w:ascii="Hind" w:hAnsi="Hind" w:cs="Hind"/>
                <w:sz w:val="18"/>
                <w:szCs w:val="18"/>
              </w:rPr>
            </w:pPr>
            <w:sdt>
              <w:sdtPr>
                <w:rPr>
                  <w:rFonts w:ascii="Hind" w:hAnsi="Hind" w:cs="Hind"/>
                  <w:sz w:val="18"/>
                  <w:szCs w:val="18"/>
                </w:rPr>
                <w:id w:val="1502387288"/>
                <w:lock w:val="contentLocked"/>
                <w:placeholder>
                  <w:docPart w:val="DefaultPlaceholder_-1854013440"/>
                </w:placeholder>
              </w:sdtPr>
              <w:sdtEndPr/>
              <w:sdtContent>
                <w:r w:rsidR="00394116">
                  <w:rPr>
                    <w:rFonts w:ascii="Hind" w:hAnsi="Hind" w:cs="Hind"/>
                    <w:sz w:val="18"/>
                    <w:szCs w:val="18"/>
                  </w:rPr>
                  <w:t>Tel-Gsm ouder/voogd (2):</w:t>
                </w:r>
              </w:sdtContent>
            </w:sdt>
            <w:r w:rsidR="00394116">
              <w:rPr>
                <w:rFonts w:ascii="Hind" w:hAnsi="Hind" w:cs="Hind"/>
                <w:sz w:val="18"/>
                <w:szCs w:val="18"/>
              </w:rPr>
              <w:tab/>
            </w:r>
            <w:sdt>
              <w:sdtPr>
                <w:rPr>
                  <w:rFonts w:ascii="Hind" w:hAnsi="Hind" w:cs="Hind"/>
                  <w:sz w:val="18"/>
                  <w:szCs w:val="18"/>
                </w:rPr>
                <w:id w:val="1506872015"/>
                <w:placeholder>
                  <w:docPart w:val="F2C3C817536B4E839F31E3EF14126263"/>
                </w:placeholder>
                <w:showingPlcHdr/>
              </w:sdtPr>
              <w:sdtEndPr/>
              <w:sdtContent>
                <w:r w:rsidR="00394116" w:rsidRPr="00EA3FC2">
                  <w:rPr>
                    <w:rStyle w:val="Tekstvantijdelijkeaanduiding"/>
                    <w:rFonts w:eastAsiaTheme="minorHAnsi"/>
                  </w:rPr>
                  <w:t>Klik of tik om tekst in te voeren.</w:t>
                </w:r>
              </w:sdtContent>
            </w:sdt>
          </w:p>
          <w:p w14:paraId="32B40FBB" w14:textId="77777777" w:rsidR="00394116" w:rsidRDefault="00394116" w:rsidP="00C96859">
            <w:pPr>
              <w:tabs>
                <w:tab w:val="left" w:pos="2265"/>
                <w:tab w:val="left" w:leader="dot" w:pos="8505"/>
              </w:tabs>
              <w:spacing w:before="40" w:after="40"/>
              <w:rPr>
                <w:rFonts w:ascii="Hind" w:hAnsi="Hind" w:cs="Hind"/>
                <w:sz w:val="18"/>
                <w:szCs w:val="18"/>
              </w:rPr>
            </w:pPr>
            <w:r>
              <w:rPr>
                <w:rFonts w:ascii="Hind" w:hAnsi="Hind" w:cs="Hind"/>
                <w:sz w:val="18"/>
                <w:szCs w:val="18"/>
              </w:rPr>
              <w:t xml:space="preserve"> </w:t>
            </w:r>
            <w:sdt>
              <w:sdtPr>
                <w:rPr>
                  <w:rFonts w:ascii="Hind" w:hAnsi="Hind" w:cs="Hind"/>
                  <w:sz w:val="18"/>
                  <w:szCs w:val="18"/>
                </w:rPr>
                <w:id w:val="1339119510"/>
                <w:lock w:val="contentLocked"/>
                <w:placeholder>
                  <w:docPart w:val="DefaultPlaceholder_-1854013440"/>
                </w:placeholder>
              </w:sdtPr>
              <w:sdtEndPr/>
              <w:sdtContent>
                <w:r>
                  <w:rPr>
                    <w:rFonts w:ascii="Hind" w:hAnsi="Hind" w:cs="Hind"/>
                    <w:sz w:val="18"/>
                    <w:szCs w:val="18"/>
                  </w:rPr>
                  <w:t>E-mail:</w:t>
                </w:r>
              </w:sdtContent>
            </w:sdt>
            <w:r>
              <w:rPr>
                <w:rFonts w:ascii="Hind" w:hAnsi="Hind" w:cs="Hind"/>
                <w:sz w:val="18"/>
                <w:szCs w:val="18"/>
              </w:rPr>
              <w:tab/>
            </w:r>
            <w:sdt>
              <w:sdtPr>
                <w:rPr>
                  <w:rFonts w:ascii="Hind" w:hAnsi="Hind" w:cs="Hind"/>
                  <w:sz w:val="18"/>
                  <w:szCs w:val="18"/>
                </w:rPr>
                <w:id w:val="62759649"/>
                <w:placeholder>
                  <w:docPart w:val="31AFEC45521C448383D9941EDC5E005C"/>
                </w:placeholder>
                <w:showingPlcHdr/>
              </w:sdtPr>
              <w:sdtEndPr/>
              <w:sdtContent>
                <w:r w:rsidRPr="00EA3FC2">
                  <w:rPr>
                    <w:rStyle w:val="Tekstvantijdelijkeaanduiding"/>
                    <w:rFonts w:eastAsiaTheme="minorHAnsi"/>
                  </w:rPr>
                  <w:t>Klik of tik om tekst in te voeren.</w:t>
                </w:r>
              </w:sdtContent>
            </w:sdt>
          </w:p>
        </w:tc>
      </w:tr>
      <w:tr w:rsidR="00394116" w14:paraId="4237A87E"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1737703263"/>
              <w:lock w:val="contentLocked"/>
              <w:placeholder>
                <w:docPart w:val="DefaultPlaceholder_-1854013440"/>
              </w:placeholder>
            </w:sdtPr>
            <w:sdtEndPr/>
            <w:sdtContent>
              <w:p w14:paraId="785415D3" w14:textId="77777777" w:rsidR="00394116" w:rsidRDefault="00394116" w:rsidP="00C96859">
                <w:pPr>
                  <w:spacing w:before="60" w:after="60"/>
                  <w:rPr>
                    <w:rFonts w:ascii="Hind" w:hAnsi="Hind" w:cs="Hind"/>
                    <w:b/>
                    <w:sz w:val="18"/>
                    <w:szCs w:val="18"/>
                  </w:rPr>
                </w:pPr>
                <w:r>
                  <w:rPr>
                    <w:rFonts w:ascii="Hind" w:hAnsi="Hind" w:cs="Hind"/>
                    <w:b/>
                    <w:sz w:val="18"/>
                    <w:szCs w:val="18"/>
                  </w:rPr>
                  <w:t>EVENTUELE TWEEDE VERBLIJFPLAATS</w:t>
                </w:r>
              </w:p>
            </w:sdtContent>
          </w:sdt>
          <w:p w14:paraId="4CD6385D" w14:textId="77777777" w:rsidR="00394116" w:rsidRDefault="001A5D91"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1675533610"/>
                <w:lock w:val="contentLocked"/>
                <w:placeholder>
                  <w:docPart w:val="DefaultPlaceholder_-1854013440"/>
                </w:placeholder>
              </w:sdtPr>
              <w:sdtEndPr/>
              <w:sdtContent>
                <w:r w:rsidR="00394116">
                  <w:rPr>
                    <w:rFonts w:ascii="Hind" w:hAnsi="Hind" w:cs="Hind"/>
                    <w:sz w:val="18"/>
                    <w:szCs w:val="18"/>
                  </w:rPr>
                  <w:t>Naam ouder/voogd:</w:t>
                </w:r>
              </w:sdtContent>
            </w:sdt>
            <w:r w:rsidR="00394116">
              <w:rPr>
                <w:rFonts w:ascii="Hind" w:hAnsi="Hind" w:cs="Hind"/>
                <w:sz w:val="18"/>
                <w:szCs w:val="18"/>
              </w:rPr>
              <w:tab/>
            </w:r>
            <w:sdt>
              <w:sdtPr>
                <w:rPr>
                  <w:rFonts w:ascii="Hind" w:hAnsi="Hind" w:cs="Hind"/>
                  <w:sz w:val="18"/>
                  <w:szCs w:val="18"/>
                </w:rPr>
                <w:id w:val="522511084"/>
                <w:placeholder>
                  <w:docPart w:val="CB38083206BE4F4BAD82E34F8FF6D865"/>
                </w:placeholder>
                <w:showingPlcHdr/>
              </w:sdtPr>
              <w:sdtEndPr/>
              <w:sdtContent>
                <w:r w:rsidR="009D7D70" w:rsidRPr="00EA3FC2">
                  <w:rPr>
                    <w:rStyle w:val="Tekstvantijdelijkeaanduiding"/>
                    <w:rFonts w:eastAsiaTheme="minorHAnsi"/>
                  </w:rPr>
                  <w:t>Klik of tik om tekst in te voeren.</w:t>
                </w:r>
              </w:sdtContent>
            </w:sdt>
          </w:p>
          <w:p w14:paraId="513D133D" w14:textId="77777777" w:rsidR="00394116" w:rsidRDefault="001A5D91" w:rsidP="00C96859">
            <w:pPr>
              <w:tabs>
                <w:tab w:val="left" w:pos="2250"/>
                <w:tab w:val="left" w:leader="dot" w:pos="8505"/>
              </w:tabs>
              <w:spacing w:before="60" w:after="60"/>
              <w:rPr>
                <w:rFonts w:ascii="Hind" w:hAnsi="Hind" w:cs="Hind"/>
                <w:sz w:val="18"/>
                <w:szCs w:val="18"/>
              </w:rPr>
            </w:pPr>
            <w:sdt>
              <w:sdtPr>
                <w:rPr>
                  <w:rFonts w:ascii="Hind" w:hAnsi="Hind" w:cs="Hind"/>
                  <w:sz w:val="18"/>
                  <w:szCs w:val="18"/>
                </w:rPr>
                <w:id w:val="-1370299945"/>
                <w:lock w:val="contentLocked"/>
                <w:placeholder>
                  <w:docPart w:val="DefaultPlaceholder_-1854013440"/>
                </w:placeholder>
              </w:sdtPr>
              <w:sdtEndPr/>
              <w:sdtContent>
                <w:r w:rsidR="00394116">
                  <w:rPr>
                    <w:rFonts w:ascii="Hind" w:hAnsi="Hind" w:cs="Hind"/>
                    <w:sz w:val="18"/>
                    <w:szCs w:val="18"/>
                  </w:rPr>
                  <w:t>Straat, nummer &amp; gemeente</w:t>
                </w:r>
              </w:sdtContent>
            </w:sdt>
            <w:r w:rsidR="00394116">
              <w:rPr>
                <w:rFonts w:ascii="Hind" w:hAnsi="Hind" w:cs="Hind"/>
                <w:sz w:val="18"/>
                <w:szCs w:val="18"/>
              </w:rPr>
              <w:t>:</w:t>
            </w:r>
            <w:r w:rsidR="00394116">
              <w:rPr>
                <w:rFonts w:ascii="Hind" w:hAnsi="Hind" w:cs="Hind"/>
                <w:sz w:val="18"/>
                <w:szCs w:val="18"/>
              </w:rPr>
              <w:tab/>
            </w:r>
            <w:sdt>
              <w:sdtPr>
                <w:rPr>
                  <w:rFonts w:ascii="Hind" w:hAnsi="Hind" w:cs="Hind"/>
                  <w:sz w:val="18"/>
                  <w:szCs w:val="18"/>
                </w:rPr>
                <w:id w:val="-795983934"/>
                <w:placeholder>
                  <w:docPart w:val="9124B66EB0AD4B02AA495515849850A2"/>
                </w:placeholder>
                <w:showingPlcHdr/>
              </w:sdtPr>
              <w:sdtEndPr/>
              <w:sdtContent>
                <w:r w:rsidR="009D7D70" w:rsidRPr="00EA3FC2">
                  <w:rPr>
                    <w:rStyle w:val="Tekstvantijdelijkeaanduiding"/>
                    <w:rFonts w:eastAsiaTheme="minorHAnsi"/>
                  </w:rPr>
                  <w:t>Klik of tik om tekst in te voeren.</w:t>
                </w:r>
              </w:sdtContent>
            </w:sdt>
          </w:p>
          <w:p w14:paraId="2F17E1A1" w14:textId="77777777" w:rsidR="00394116" w:rsidRDefault="001A5D91" w:rsidP="00C96859">
            <w:pPr>
              <w:tabs>
                <w:tab w:val="left" w:pos="2250"/>
                <w:tab w:val="left" w:leader="dot" w:pos="8505"/>
              </w:tabs>
              <w:spacing w:before="60" w:after="60"/>
              <w:rPr>
                <w:rFonts w:ascii="Hind" w:hAnsi="Hind" w:cs="Hind"/>
                <w:b/>
                <w:sz w:val="18"/>
                <w:szCs w:val="18"/>
              </w:rPr>
            </w:pPr>
            <w:sdt>
              <w:sdtPr>
                <w:rPr>
                  <w:rFonts w:ascii="Hind" w:hAnsi="Hind" w:cs="Hind"/>
                  <w:sz w:val="18"/>
                  <w:szCs w:val="18"/>
                </w:rPr>
                <w:id w:val="1520037732"/>
                <w:lock w:val="contentLocked"/>
                <w:placeholder>
                  <w:docPart w:val="DefaultPlaceholder_-1854013440"/>
                </w:placeholder>
              </w:sdtPr>
              <w:sdtEndPr/>
              <w:sdtContent>
                <w:r w:rsidR="00394116">
                  <w:rPr>
                    <w:rFonts w:ascii="Hind" w:hAnsi="Hind" w:cs="Hind"/>
                    <w:sz w:val="18"/>
                    <w:szCs w:val="18"/>
                  </w:rPr>
                  <w:t>Tel-Gsm ouder/voogd:</w:t>
                </w:r>
              </w:sdtContent>
            </w:sdt>
            <w:r w:rsidR="00394116">
              <w:rPr>
                <w:rFonts w:ascii="Hind" w:hAnsi="Hind" w:cs="Hind"/>
                <w:sz w:val="18"/>
                <w:szCs w:val="18"/>
              </w:rPr>
              <w:tab/>
            </w:r>
            <w:sdt>
              <w:sdtPr>
                <w:rPr>
                  <w:rFonts w:ascii="Hind" w:hAnsi="Hind" w:cs="Hind"/>
                  <w:sz w:val="18"/>
                  <w:szCs w:val="18"/>
                </w:rPr>
                <w:id w:val="1102994498"/>
                <w:placeholder>
                  <w:docPart w:val="DB5F3AAA8A8F4D50BBB9D7493A7A0277"/>
                </w:placeholder>
                <w:showingPlcHdr/>
              </w:sdtPr>
              <w:sdtEndPr/>
              <w:sdtContent>
                <w:r w:rsidR="009D7D70" w:rsidRPr="00EA3FC2">
                  <w:rPr>
                    <w:rStyle w:val="Tekstvantijdelijkeaanduiding"/>
                    <w:rFonts w:eastAsiaTheme="minorHAnsi"/>
                  </w:rPr>
                  <w:t>Klik of tik om tekst in te voeren.</w:t>
                </w:r>
              </w:sdtContent>
            </w:sdt>
          </w:p>
        </w:tc>
      </w:tr>
      <w:tr w:rsidR="00394116" w14:paraId="73D9082F"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1522048532"/>
              <w:lock w:val="contentLocked"/>
              <w:placeholder>
                <w:docPart w:val="DefaultPlaceholder_-1854013440"/>
              </w:placeholder>
            </w:sdtPr>
            <w:sdtEndPr/>
            <w:sdtContent>
              <w:p w14:paraId="6C47BCCB" w14:textId="77777777" w:rsidR="00394116" w:rsidRDefault="00394116" w:rsidP="00C96859">
                <w:pPr>
                  <w:spacing w:before="60" w:after="60"/>
                  <w:rPr>
                    <w:rFonts w:ascii="Hind" w:hAnsi="Hind" w:cs="Hind"/>
                    <w:b/>
                    <w:sz w:val="18"/>
                    <w:szCs w:val="18"/>
                  </w:rPr>
                </w:pPr>
                <w:r>
                  <w:rPr>
                    <w:rFonts w:ascii="Hind" w:hAnsi="Hind" w:cs="Hind"/>
                    <w:b/>
                    <w:sz w:val="18"/>
                    <w:szCs w:val="18"/>
                  </w:rPr>
                  <w:t>EXTRA CONTACTPERSOON BIJ AFWEZIGHEID OUDERS</w:t>
                </w:r>
              </w:p>
            </w:sdtContent>
          </w:sdt>
          <w:p w14:paraId="17229B7A" w14:textId="77777777" w:rsidR="00394116" w:rsidRDefault="001A5D91"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924222821"/>
                <w:lock w:val="contentLocked"/>
                <w:placeholder>
                  <w:docPart w:val="DefaultPlaceholder_-1854013440"/>
                </w:placeholder>
              </w:sdtPr>
              <w:sdtEndPr/>
              <w:sdtContent>
                <w:r w:rsidR="00394116">
                  <w:rPr>
                    <w:rFonts w:ascii="Hind" w:hAnsi="Hind" w:cs="Hind"/>
                    <w:sz w:val="18"/>
                    <w:szCs w:val="18"/>
                  </w:rPr>
                  <w:t>Naam</w:t>
                </w:r>
              </w:sdtContent>
            </w:sdt>
            <w:r w:rsidR="00394116">
              <w:rPr>
                <w:rFonts w:ascii="Hind" w:hAnsi="Hind" w:cs="Hind"/>
                <w:sz w:val="18"/>
                <w:szCs w:val="18"/>
              </w:rPr>
              <w:t xml:space="preserve">: </w:t>
            </w:r>
            <w:r w:rsidR="00394116">
              <w:rPr>
                <w:rFonts w:ascii="Hind" w:hAnsi="Hind" w:cs="Hind"/>
                <w:sz w:val="18"/>
                <w:szCs w:val="18"/>
              </w:rPr>
              <w:tab/>
            </w:r>
            <w:sdt>
              <w:sdtPr>
                <w:rPr>
                  <w:rFonts w:ascii="Hind" w:hAnsi="Hind" w:cs="Hind"/>
                  <w:sz w:val="18"/>
                  <w:szCs w:val="18"/>
                </w:rPr>
                <w:id w:val="-1754347051"/>
                <w:placeholder>
                  <w:docPart w:val="50A8AA6788B443E4B628B9673EC3474D"/>
                </w:placeholder>
                <w:showingPlcHdr/>
              </w:sdtPr>
              <w:sdtEndPr/>
              <w:sdtContent>
                <w:r w:rsidR="009D7D70" w:rsidRPr="00EA3FC2">
                  <w:rPr>
                    <w:rStyle w:val="Tekstvantijdelijkeaanduiding"/>
                    <w:rFonts w:eastAsiaTheme="minorHAnsi"/>
                  </w:rPr>
                  <w:t>Klik of tik om tekst in te voeren.</w:t>
                </w:r>
              </w:sdtContent>
            </w:sdt>
          </w:p>
          <w:p w14:paraId="25B3682B" w14:textId="77777777" w:rsidR="00394116" w:rsidRDefault="001A5D91"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641275411"/>
                <w:lock w:val="contentLocked"/>
                <w:placeholder>
                  <w:docPart w:val="DefaultPlaceholder_-1854013440"/>
                </w:placeholder>
              </w:sdtPr>
              <w:sdtEndPr/>
              <w:sdtContent>
                <w:r w:rsidR="00394116">
                  <w:rPr>
                    <w:rFonts w:ascii="Hind" w:hAnsi="Hind" w:cs="Hind"/>
                    <w:sz w:val="18"/>
                    <w:szCs w:val="18"/>
                  </w:rPr>
                  <w:t>Relatie tot het kind:</w:t>
                </w:r>
              </w:sdtContent>
            </w:sdt>
            <w:r w:rsidR="00394116">
              <w:rPr>
                <w:rFonts w:ascii="Hind" w:hAnsi="Hind" w:cs="Hind"/>
                <w:sz w:val="18"/>
                <w:szCs w:val="18"/>
              </w:rPr>
              <w:tab/>
            </w:r>
            <w:sdt>
              <w:sdtPr>
                <w:rPr>
                  <w:rFonts w:ascii="Hind" w:hAnsi="Hind" w:cs="Hind"/>
                  <w:sz w:val="18"/>
                  <w:szCs w:val="18"/>
                </w:rPr>
                <w:id w:val="1527522974"/>
                <w:placeholder>
                  <w:docPart w:val="7125C556A1C24A49BE166F82217F4CF4"/>
                </w:placeholder>
                <w:showingPlcHdr/>
              </w:sdtPr>
              <w:sdtEndPr/>
              <w:sdtContent>
                <w:r w:rsidR="009D7D70" w:rsidRPr="00EA3FC2">
                  <w:rPr>
                    <w:rStyle w:val="Tekstvantijdelijkeaanduiding"/>
                    <w:rFonts w:eastAsiaTheme="minorHAnsi"/>
                  </w:rPr>
                  <w:t>Klik of tik om tekst in te voeren.</w:t>
                </w:r>
              </w:sdtContent>
            </w:sdt>
          </w:p>
          <w:p w14:paraId="6EB01315" w14:textId="72041BDD" w:rsidR="00394116" w:rsidRDefault="001A5D91"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1163593258"/>
                <w:lock w:val="contentLocked"/>
                <w:placeholder>
                  <w:docPart w:val="DefaultPlaceholder_-1854013440"/>
                </w:placeholder>
              </w:sdtPr>
              <w:sdtEndPr/>
              <w:sdtContent>
                <w:r w:rsidR="00394116">
                  <w:rPr>
                    <w:rFonts w:ascii="Hind" w:hAnsi="Hind" w:cs="Hind"/>
                    <w:sz w:val="18"/>
                    <w:szCs w:val="18"/>
                  </w:rPr>
                  <w:t>Tel-Gsm</w:t>
                </w:r>
              </w:sdtContent>
            </w:sdt>
            <w:r w:rsidR="00394116">
              <w:rPr>
                <w:rFonts w:ascii="Hind" w:hAnsi="Hind" w:cs="Hind"/>
                <w:sz w:val="18"/>
                <w:szCs w:val="18"/>
              </w:rPr>
              <w:t>:</w:t>
            </w:r>
            <w:r w:rsidR="00394116">
              <w:rPr>
                <w:rFonts w:ascii="Hind" w:hAnsi="Hind" w:cs="Hind"/>
                <w:sz w:val="18"/>
                <w:szCs w:val="18"/>
              </w:rPr>
              <w:tab/>
            </w:r>
            <w:sdt>
              <w:sdtPr>
                <w:rPr>
                  <w:rFonts w:ascii="Hind" w:hAnsi="Hind" w:cs="Hind"/>
                  <w:sz w:val="18"/>
                  <w:szCs w:val="18"/>
                </w:rPr>
                <w:id w:val="-1218587337"/>
                <w:placeholder>
                  <w:docPart w:val="110166FE8AE04FC4B59E0FCFF4C6C3FA"/>
                </w:placeholder>
                <w:showingPlcHdr/>
              </w:sdtPr>
              <w:sdtEndPr/>
              <w:sdtContent>
                <w:r w:rsidR="00C749F6" w:rsidRPr="00EA3FC2">
                  <w:rPr>
                    <w:rStyle w:val="Tekstvantijdelijkeaanduiding"/>
                    <w:rFonts w:eastAsiaTheme="minorHAnsi"/>
                  </w:rPr>
                  <w:t>Klik of tik om tekst in te voeren.</w:t>
                </w:r>
              </w:sdtContent>
            </w:sdt>
          </w:p>
        </w:tc>
      </w:tr>
      <w:tr w:rsidR="00394116" w14:paraId="5C700CCE"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sdt>
            <w:sdtPr>
              <w:rPr>
                <w:rFonts w:ascii="Hind" w:hAnsi="Hind" w:cs="Hind"/>
                <w:b/>
                <w:sz w:val="18"/>
                <w:szCs w:val="18"/>
              </w:rPr>
              <w:id w:val="1206364900"/>
              <w:lock w:val="contentLocked"/>
              <w:placeholder>
                <w:docPart w:val="DefaultPlaceholder_-1854013440"/>
              </w:placeholder>
            </w:sdtPr>
            <w:sdtEndPr/>
            <w:sdtContent>
              <w:p w14:paraId="681BE124" w14:textId="77777777" w:rsidR="00394116" w:rsidRDefault="00394116" w:rsidP="00C96859">
                <w:pPr>
                  <w:spacing w:before="60" w:after="60"/>
                  <w:rPr>
                    <w:rFonts w:ascii="Hind" w:hAnsi="Hind" w:cs="Hind"/>
                    <w:b/>
                    <w:sz w:val="18"/>
                    <w:szCs w:val="18"/>
                  </w:rPr>
                </w:pPr>
                <w:r>
                  <w:rPr>
                    <w:rFonts w:ascii="Hind" w:hAnsi="Hind" w:cs="Hind"/>
                    <w:b/>
                    <w:sz w:val="18"/>
                    <w:szCs w:val="18"/>
                  </w:rPr>
                  <w:t>HUISARTS</w:t>
                </w:r>
              </w:p>
            </w:sdtContent>
          </w:sdt>
          <w:p w14:paraId="10991BD7" w14:textId="77777777" w:rsidR="00394116" w:rsidRDefault="001A5D91" w:rsidP="00C96859">
            <w:pPr>
              <w:tabs>
                <w:tab w:val="left" w:pos="2250"/>
                <w:tab w:val="left" w:leader="dot" w:pos="8505"/>
              </w:tabs>
              <w:spacing w:before="60" w:after="60"/>
              <w:rPr>
                <w:rFonts w:ascii="Hind" w:hAnsi="Hind" w:cs="Hind"/>
                <w:sz w:val="18"/>
                <w:szCs w:val="18"/>
              </w:rPr>
            </w:pPr>
            <w:sdt>
              <w:sdtPr>
                <w:rPr>
                  <w:rFonts w:ascii="Hind" w:hAnsi="Hind" w:cs="Hind"/>
                  <w:sz w:val="18"/>
                  <w:szCs w:val="18"/>
                </w:rPr>
                <w:id w:val="-1548763216"/>
                <w:lock w:val="contentLocked"/>
                <w:placeholder>
                  <w:docPart w:val="DefaultPlaceholder_-1854013440"/>
                </w:placeholder>
              </w:sdtPr>
              <w:sdtEndPr/>
              <w:sdtContent>
                <w:r w:rsidR="00394116">
                  <w:rPr>
                    <w:rFonts w:ascii="Hind" w:hAnsi="Hind" w:cs="Hind"/>
                    <w:sz w:val="18"/>
                    <w:szCs w:val="18"/>
                  </w:rPr>
                  <w:t>Naam:</w:t>
                </w:r>
              </w:sdtContent>
            </w:sdt>
            <w:r w:rsidR="00394116">
              <w:rPr>
                <w:rFonts w:ascii="Hind" w:hAnsi="Hind" w:cs="Hind"/>
                <w:sz w:val="18"/>
                <w:szCs w:val="18"/>
              </w:rPr>
              <w:tab/>
            </w:r>
            <w:sdt>
              <w:sdtPr>
                <w:rPr>
                  <w:rFonts w:ascii="Hind" w:hAnsi="Hind" w:cs="Hind"/>
                  <w:sz w:val="18"/>
                  <w:szCs w:val="18"/>
                </w:rPr>
                <w:id w:val="1872876499"/>
                <w:placeholder>
                  <w:docPart w:val="D7A02B7AB9004A09BD2E82C4C5F6717E"/>
                </w:placeholder>
                <w:showingPlcHdr/>
              </w:sdtPr>
              <w:sdtEndPr/>
              <w:sdtContent>
                <w:r w:rsidR="009D7D70" w:rsidRPr="00EA3FC2">
                  <w:rPr>
                    <w:rStyle w:val="Tekstvantijdelijkeaanduiding"/>
                    <w:rFonts w:eastAsiaTheme="minorHAnsi"/>
                  </w:rPr>
                  <w:t>Klik of tik om tekst in te voeren.</w:t>
                </w:r>
              </w:sdtContent>
            </w:sdt>
          </w:p>
          <w:p w14:paraId="5CCDC0F3" w14:textId="77777777" w:rsidR="00394116" w:rsidRDefault="001A5D91" w:rsidP="00C96859">
            <w:pPr>
              <w:tabs>
                <w:tab w:val="left" w:pos="2265"/>
                <w:tab w:val="left" w:leader="dot" w:pos="8505"/>
              </w:tabs>
              <w:spacing w:before="60" w:after="60"/>
              <w:rPr>
                <w:rFonts w:ascii="Hind" w:hAnsi="Hind" w:cs="Hind"/>
                <w:sz w:val="18"/>
                <w:szCs w:val="18"/>
              </w:rPr>
            </w:pPr>
            <w:sdt>
              <w:sdtPr>
                <w:rPr>
                  <w:rFonts w:ascii="Hind" w:hAnsi="Hind" w:cs="Hind"/>
                  <w:sz w:val="18"/>
                  <w:szCs w:val="18"/>
                </w:rPr>
                <w:id w:val="1501932819"/>
                <w:lock w:val="contentLocked"/>
                <w:placeholder>
                  <w:docPart w:val="DefaultPlaceholder_-1854013440"/>
                </w:placeholder>
              </w:sdtPr>
              <w:sdtEndPr/>
              <w:sdtContent>
                <w:r w:rsidR="00394116">
                  <w:rPr>
                    <w:rFonts w:ascii="Hind" w:hAnsi="Hind" w:cs="Hind"/>
                    <w:sz w:val="18"/>
                    <w:szCs w:val="18"/>
                  </w:rPr>
                  <w:t>Telefoonnr</w:t>
                </w:r>
              </w:sdtContent>
            </w:sdt>
            <w:r w:rsidR="00394116">
              <w:rPr>
                <w:rFonts w:ascii="Hind" w:hAnsi="Hind" w:cs="Hind"/>
                <w:sz w:val="18"/>
                <w:szCs w:val="18"/>
              </w:rPr>
              <w:t>.:</w:t>
            </w:r>
            <w:r w:rsidR="00394116">
              <w:rPr>
                <w:rFonts w:ascii="Hind" w:hAnsi="Hind" w:cs="Hind"/>
                <w:sz w:val="18"/>
                <w:szCs w:val="18"/>
              </w:rPr>
              <w:tab/>
            </w:r>
            <w:sdt>
              <w:sdtPr>
                <w:rPr>
                  <w:rFonts w:ascii="Hind" w:hAnsi="Hind" w:cs="Hind"/>
                  <w:sz w:val="18"/>
                  <w:szCs w:val="18"/>
                </w:rPr>
                <w:id w:val="-1182268041"/>
                <w:placeholder>
                  <w:docPart w:val="156DB62D4CC14DC3B2107E95E8F9BD7A"/>
                </w:placeholder>
                <w:showingPlcHdr/>
              </w:sdtPr>
              <w:sdtEndPr/>
              <w:sdtContent>
                <w:r w:rsidR="009D7D70" w:rsidRPr="00EA3FC2">
                  <w:rPr>
                    <w:rStyle w:val="Tekstvantijdelijkeaanduiding"/>
                    <w:rFonts w:eastAsiaTheme="minorHAnsi"/>
                  </w:rPr>
                  <w:t>Klik of tik om tekst in te voeren.</w:t>
                </w:r>
              </w:sdtContent>
            </w:sdt>
          </w:p>
        </w:tc>
      </w:tr>
      <w:tr w:rsidR="00394116" w14:paraId="72E317B4"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p w14:paraId="51A83591" w14:textId="77777777" w:rsidR="00394116" w:rsidRDefault="001A5D91" w:rsidP="00C96859">
            <w:pPr>
              <w:tabs>
                <w:tab w:val="left" w:pos="7398"/>
              </w:tabs>
              <w:spacing w:before="60" w:after="60"/>
              <w:rPr>
                <w:rFonts w:ascii="Hind" w:hAnsi="Hind" w:cs="Hind"/>
                <w:sz w:val="18"/>
                <w:szCs w:val="18"/>
              </w:rPr>
            </w:pPr>
            <w:sdt>
              <w:sdtPr>
                <w:rPr>
                  <w:rFonts w:ascii="Hind" w:hAnsi="Hind" w:cs="Hind"/>
                  <w:sz w:val="18"/>
                  <w:szCs w:val="18"/>
                </w:rPr>
                <w:id w:val="512188363"/>
                <w:lock w:val="contentLocked"/>
                <w:placeholder>
                  <w:docPart w:val="DefaultPlaceholder_-1854013440"/>
                </w:placeholder>
              </w:sdtPr>
              <w:sdtEndPr/>
              <w:sdtContent>
                <w:r w:rsidR="00394116">
                  <w:rPr>
                    <w:rFonts w:ascii="Hind" w:hAnsi="Hind" w:cs="Hind"/>
                    <w:sz w:val="18"/>
                    <w:szCs w:val="18"/>
                  </w:rPr>
                  <w:t>Is uw kind gevaccineerd tegen tetanus:</w:t>
                </w:r>
              </w:sdtContent>
            </w:sdt>
            <w:r w:rsidR="00394116">
              <w:rPr>
                <w:rFonts w:ascii="Hind" w:hAnsi="Hind" w:cs="Hind"/>
                <w:sz w:val="18"/>
                <w:szCs w:val="18"/>
              </w:rPr>
              <w:tab/>
              <w:t xml:space="preserve"> </w:t>
            </w:r>
            <w:sdt>
              <w:sdtPr>
                <w:rPr>
                  <w:rFonts w:ascii="Hind" w:hAnsi="Hind" w:cs="Hind"/>
                  <w:sz w:val="18"/>
                  <w:szCs w:val="18"/>
                </w:rPr>
                <w:id w:val="-1928033184"/>
                <w14:checkbox>
                  <w14:checked w14:val="0"/>
                  <w14:checkedState w14:val="2612" w14:font="MS Gothic"/>
                  <w14:uncheckedState w14:val="2610" w14:font="MS Gothic"/>
                </w14:checkbox>
              </w:sdtPr>
              <w:sdtEndPr/>
              <w:sdtContent>
                <w:r w:rsidR="00D50686">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1877456051"/>
                <w14:checkbox>
                  <w14:checked w14:val="0"/>
                  <w14:checkedState w14:val="2612" w14:font="MS Gothic"/>
                  <w14:uncheckedState w14:val="2610" w14:font="MS Gothic"/>
                </w14:checkbox>
              </w:sdtPr>
              <w:sdtEndPr/>
              <w:sdtContent>
                <w:r w:rsidR="009D7D70">
                  <w:rPr>
                    <w:rFonts w:ascii="MS Gothic" w:eastAsia="MS Gothic" w:hAnsi="MS Gothic" w:cs="Hind" w:hint="eastAsia"/>
                    <w:sz w:val="18"/>
                    <w:szCs w:val="18"/>
                  </w:rPr>
                  <w:t>☐</w:t>
                </w:r>
              </w:sdtContent>
            </w:sdt>
            <w:r w:rsidR="00394116">
              <w:rPr>
                <w:rFonts w:ascii="Hind" w:hAnsi="Hind" w:cs="Hind"/>
                <w:sz w:val="18"/>
                <w:szCs w:val="18"/>
              </w:rPr>
              <w:t xml:space="preserve"> NEE            </w:t>
            </w:r>
          </w:p>
          <w:p w14:paraId="3D1BE9BF" w14:textId="77777777" w:rsidR="00394116" w:rsidRDefault="001A5D91" w:rsidP="00C96859">
            <w:pPr>
              <w:tabs>
                <w:tab w:val="left" w:pos="1445"/>
                <w:tab w:val="left" w:leader="dot" w:pos="4422"/>
              </w:tabs>
              <w:spacing w:before="60" w:after="60"/>
            </w:pPr>
            <w:sdt>
              <w:sdtPr>
                <w:rPr>
                  <w:rFonts w:ascii="Hind" w:hAnsi="Hind" w:cs="Hind"/>
                  <w:sz w:val="18"/>
                  <w:szCs w:val="18"/>
                </w:rPr>
                <w:id w:val="529224684"/>
                <w:lock w:val="contentLocked"/>
                <w:placeholder>
                  <w:docPart w:val="DefaultPlaceholder_-1854013440"/>
                </w:placeholder>
              </w:sdtPr>
              <w:sdtEndPr/>
              <w:sdtContent>
                <w:r w:rsidR="00394116">
                  <w:rPr>
                    <w:rFonts w:ascii="Hind" w:hAnsi="Hind" w:cs="Hind"/>
                    <w:sz w:val="18"/>
                    <w:szCs w:val="18"/>
                  </w:rPr>
                  <w:t>Zo ja, wanneer?</w:t>
                </w:r>
              </w:sdtContent>
            </w:sdt>
            <w:r w:rsidR="00394116">
              <w:rPr>
                <w:rFonts w:ascii="Hind" w:hAnsi="Hind" w:cs="Hind"/>
                <w:sz w:val="18"/>
                <w:szCs w:val="18"/>
              </w:rPr>
              <w:tab/>
            </w:r>
            <w:sdt>
              <w:sdtPr>
                <w:rPr>
                  <w:rFonts w:ascii="Hind" w:hAnsi="Hind" w:cs="Hind"/>
                  <w:sz w:val="18"/>
                  <w:szCs w:val="18"/>
                </w:rPr>
                <w:id w:val="-1345235801"/>
                <w:placeholder>
                  <w:docPart w:val="DefaultPlaceholder_-1854013440"/>
                </w:placeholder>
              </w:sdtPr>
              <w:sdtEndPr/>
              <w:sdtContent>
                <w:sdt>
                  <w:sdtPr>
                    <w:rPr>
                      <w:rFonts w:ascii="Hind" w:hAnsi="Hind" w:cs="Hind"/>
                      <w:sz w:val="18"/>
                      <w:szCs w:val="18"/>
                    </w:rPr>
                    <w:id w:val="-466197305"/>
                    <w:placeholder>
                      <w:docPart w:val="F3ADBCCA00AE47EEBAC117E260587CF2"/>
                    </w:placeholder>
                    <w:showingPlcHdr/>
                    <w:text/>
                  </w:sdtPr>
                  <w:sdtEndPr/>
                  <w:sdtContent>
                    <w:r w:rsidR="009D7D70" w:rsidRPr="00EA3FC2">
                      <w:rPr>
                        <w:rStyle w:val="Tekstvantijdelijkeaanduiding"/>
                        <w:rFonts w:eastAsiaTheme="minorHAnsi"/>
                      </w:rPr>
                      <w:t>Klik of tik om tekst in te voeren.</w:t>
                    </w:r>
                  </w:sdtContent>
                </w:sdt>
              </w:sdtContent>
            </w:sdt>
          </w:p>
        </w:tc>
      </w:tr>
      <w:tr w:rsidR="00394116" w14:paraId="071BC0F7"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p w14:paraId="0D1153FF" w14:textId="77777777" w:rsidR="00394116" w:rsidRDefault="001A5D91" w:rsidP="00C96859">
            <w:pPr>
              <w:tabs>
                <w:tab w:val="left" w:leader="dot" w:pos="3883"/>
              </w:tabs>
              <w:spacing w:before="60" w:after="60"/>
              <w:rPr>
                <w:rFonts w:ascii="Hind" w:hAnsi="Hind" w:cs="Hind"/>
                <w:sz w:val="18"/>
                <w:szCs w:val="18"/>
              </w:rPr>
            </w:pPr>
            <w:sdt>
              <w:sdtPr>
                <w:rPr>
                  <w:rFonts w:ascii="Hind" w:hAnsi="Hind" w:cs="Hind"/>
                  <w:sz w:val="18"/>
                  <w:szCs w:val="18"/>
                </w:rPr>
                <w:id w:val="-2028395962"/>
                <w:lock w:val="contentLocked"/>
                <w:placeholder>
                  <w:docPart w:val="DefaultPlaceholder_-1854013440"/>
                </w:placeholder>
              </w:sdtPr>
              <w:sdtEndPr/>
              <w:sdtContent>
                <w:r w:rsidR="00394116">
                  <w:rPr>
                    <w:rFonts w:ascii="Hind" w:hAnsi="Hind" w:cs="Hind"/>
                    <w:sz w:val="18"/>
                    <w:szCs w:val="18"/>
                  </w:rPr>
                  <w:t>Heeft uw kind een ziekte/beperking? (suikerziekte, huidaandoeningen, epilepsie, astma,……….)</w:t>
                </w:r>
              </w:sdtContent>
            </w:sdt>
            <w:r w:rsidR="00394116">
              <w:rPr>
                <w:rFonts w:ascii="Hind" w:hAnsi="Hind" w:cs="Hind"/>
                <w:sz w:val="18"/>
                <w:szCs w:val="18"/>
              </w:rPr>
              <w:t xml:space="preserve">      </w:t>
            </w:r>
            <w:sdt>
              <w:sdtPr>
                <w:rPr>
                  <w:rFonts w:ascii="Hind" w:hAnsi="Hind" w:cs="Hind"/>
                  <w:sz w:val="18"/>
                  <w:szCs w:val="18"/>
                </w:rPr>
                <w:id w:val="541174205"/>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743382012"/>
                <w14:checkbox>
                  <w14:checked w14:val="0"/>
                  <w14:checkedState w14:val="2612" w14:font="MS Gothic"/>
                  <w14:uncheckedState w14:val="2610" w14:font="MS Gothic"/>
                </w14:checkbox>
              </w:sdtPr>
              <w:sdtEndPr/>
              <w:sdtContent>
                <w:r w:rsidR="009D7D70">
                  <w:rPr>
                    <w:rFonts w:ascii="MS Gothic" w:eastAsia="MS Gothic" w:hAnsi="MS Gothic" w:cs="Hind" w:hint="eastAsia"/>
                    <w:sz w:val="18"/>
                    <w:szCs w:val="18"/>
                  </w:rPr>
                  <w:t>☐</w:t>
                </w:r>
              </w:sdtContent>
            </w:sdt>
            <w:r w:rsidR="00394116">
              <w:rPr>
                <w:rFonts w:ascii="Hind" w:hAnsi="Hind" w:cs="Hind"/>
                <w:sz w:val="18"/>
                <w:szCs w:val="18"/>
              </w:rPr>
              <w:t xml:space="preserve"> NEE            </w:t>
            </w:r>
          </w:p>
          <w:p w14:paraId="6CD01DFF" w14:textId="77777777" w:rsidR="00394116" w:rsidRDefault="00394116" w:rsidP="00C96859">
            <w:pPr>
              <w:tabs>
                <w:tab w:val="left" w:pos="27"/>
                <w:tab w:val="left" w:leader="dot" w:pos="8532"/>
              </w:tabs>
              <w:spacing w:before="60" w:after="60"/>
              <w:rPr>
                <w:rFonts w:ascii="Hind" w:hAnsi="Hind" w:cs="Hind"/>
                <w:sz w:val="18"/>
                <w:szCs w:val="18"/>
              </w:rPr>
            </w:pPr>
            <w:r>
              <w:rPr>
                <w:rFonts w:ascii="Hind" w:hAnsi="Hind" w:cs="Hind"/>
                <w:sz w:val="18"/>
                <w:szCs w:val="18"/>
              </w:rPr>
              <w:t xml:space="preserve"> </w:t>
            </w:r>
            <w:sdt>
              <w:sdtPr>
                <w:rPr>
                  <w:rFonts w:ascii="Hind" w:hAnsi="Hind" w:cs="Hind"/>
                  <w:sz w:val="18"/>
                  <w:szCs w:val="18"/>
                </w:rPr>
                <w:id w:val="-823199442"/>
                <w:placeholder>
                  <w:docPart w:val="9A5C76320B9F4901BAFF5FE75BD11022"/>
                </w:placeholder>
                <w:showingPlcHdr/>
              </w:sdtPr>
              <w:sdtEndPr/>
              <w:sdtContent>
                <w:r w:rsidR="00112F0F" w:rsidRPr="00EA3FC2">
                  <w:rPr>
                    <w:rStyle w:val="Tekstvantijdelijkeaanduiding"/>
                    <w:rFonts w:eastAsiaTheme="minorHAnsi"/>
                  </w:rPr>
                  <w:t>Klik of tik om tekst in te voeren.</w:t>
                </w:r>
              </w:sdtContent>
            </w:sdt>
          </w:p>
        </w:tc>
      </w:tr>
      <w:tr w:rsidR="00394116" w14:paraId="0EABA375"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p w14:paraId="19500D63" w14:textId="77777777" w:rsidR="00394116" w:rsidRDefault="001A5D91" w:rsidP="00C96859">
            <w:pPr>
              <w:tabs>
                <w:tab w:val="left" w:pos="7540"/>
              </w:tabs>
              <w:spacing w:before="60" w:after="60"/>
              <w:rPr>
                <w:rFonts w:ascii="Hind" w:hAnsi="Hind" w:cs="Hind"/>
                <w:sz w:val="18"/>
                <w:szCs w:val="18"/>
              </w:rPr>
            </w:pPr>
            <w:sdt>
              <w:sdtPr>
                <w:rPr>
                  <w:rFonts w:ascii="Hind" w:hAnsi="Hind" w:cs="Hind"/>
                  <w:sz w:val="18"/>
                  <w:szCs w:val="18"/>
                </w:rPr>
                <w:id w:val="-1229151333"/>
                <w:lock w:val="contentLocked"/>
                <w:placeholder>
                  <w:docPart w:val="DefaultPlaceholder_-1854013440"/>
                </w:placeholder>
              </w:sdtPr>
              <w:sdtEndPr/>
              <w:sdtContent>
                <w:r w:rsidR="00394116">
                  <w:rPr>
                    <w:rFonts w:ascii="Hind" w:hAnsi="Hind" w:cs="Hind"/>
                    <w:sz w:val="18"/>
                    <w:szCs w:val="18"/>
                  </w:rPr>
                  <w:t>Moet uw kind tijdens de dag bepaalde geneesmiddelen nemen?</w:t>
                </w:r>
              </w:sdtContent>
            </w:sdt>
            <w:r w:rsidR="00394116">
              <w:rPr>
                <w:rFonts w:ascii="Hind" w:hAnsi="Hind" w:cs="Hind"/>
                <w:sz w:val="18"/>
                <w:szCs w:val="18"/>
              </w:rPr>
              <w:t xml:space="preserve"> </w:t>
            </w:r>
            <w:r w:rsidR="00394116">
              <w:rPr>
                <w:rFonts w:ascii="Hind" w:hAnsi="Hind" w:cs="Hind"/>
                <w:sz w:val="18"/>
                <w:szCs w:val="18"/>
              </w:rPr>
              <w:tab/>
            </w:r>
            <w:sdt>
              <w:sdtPr>
                <w:rPr>
                  <w:rFonts w:ascii="Hind" w:hAnsi="Hind" w:cs="Hind"/>
                  <w:sz w:val="18"/>
                  <w:szCs w:val="18"/>
                </w:rPr>
                <w:id w:val="-1842532917"/>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380915806"/>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                        </w:t>
            </w:r>
          </w:p>
          <w:p w14:paraId="2F1E3C5F" w14:textId="77777777" w:rsidR="00394116" w:rsidRDefault="00394116" w:rsidP="00C96859">
            <w:pPr>
              <w:tabs>
                <w:tab w:val="left" w:pos="1161"/>
                <w:tab w:val="left" w:leader="dot" w:pos="8532"/>
              </w:tabs>
              <w:spacing w:before="60" w:after="60"/>
              <w:rPr>
                <w:rFonts w:ascii="Hind" w:hAnsi="Hind" w:cs="Hind"/>
                <w:sz w:val="18"/>
                <w:szCs w:val="18"/>
              </w:rPr>
            </w:pPr>
            <w:r>
              <w:rPr>
                <w:rFonts w:ascii="Hind" w:hAnsi="Hind" w:cs="Hind"/>
                <w:sz w:val="18"/>
                <w:szCs w:val="18"/>
              </w:rPr>
              <w:t xml:space="preserve">Welke: </w:t>
            </w:r>
            <w:r>
              <w:rPr>
                <w:rFonts w:ascii="Hind" w:hAnsi="Hind" w:cs="Hind"/>
                <w:sz w:val="18"/>
                <w:szCs w:val="18"/>
              </w:rPr>
              <w:tab/>
            </w:r>
            <w:sdt>
              <w:sdtPr>
                <w:rPr>
                  <w:rFonts w:ascii="Hind" w:hAnsi="Hind" w:cs="Hind"/>
                  <w:sz w:val="18"/>
                  <w:szCs w:val="18"/>
                </w:rPr>
                <w:id w:val="-11612818"/>
                <w:placeholder>
                  <w:docPart w:val="5F6C8E7F34F84906BABE72E6E2F94170"/>
                </w:placeholder>
                <w:showingPlcHdr/>
              </w:sdtPr>
              <w:sdtEndPr/>
              <w:sdtContent>
                <w:r w:rsidR="00F80C98" w:rsidRPr="00EA3FC2">
                  <w:rPr>
                    <w:rStyle w:val="Tekstvantijdelijkeaanduiding"/>
                    <w:rFonts w:eastAsiaTheme="minorHAnsi"/>
                  </w:rPr>
                  <w:t>Klik of tik om tekst in te voeren.</w:t>
                </w:r>
              </w:sdtContent>
            </w:sdt>
          </w:p>
          <w:p w14:paraId="35FEE533" w14:textId="77777777" w:rsidR="00394116" w:rsidRDefault="00394116" w:rsidP="00C96859">
            <w:pPr>
              <w:tabs>
                <w:tab w:val="left" w:pos="1140"/>
                <w:tab w:val="left" w:leader="dot" w:pos="8532"/>
              </w:tabs>
              <w:spacing w:before="60" w:after="60"/>
              <w:rPr>
                <w:rFonts w:ascii="Hind" w:hAnsi="Hind" w:cs="Hind"/>
                <w:sz w:val="18"/>
                <w:szCs w:val="18"/>
              </w:rPr>
            </w:pPr>
            <w:r>
              <w:rPr>
                <w:rFonts w:ascii="Hind" w:hAnsi="Hind" w:cs="Hind"/>
                <w:sz w:val="18"/>
                <w:szCs w:val="18"/>
              </w:rPr>
              <w:t>Hoe vaak?</w:t>
            </w:r>
            <w:r>
              <w:rPr>
                <w:rFonts w:ascii="Hind" w:hAnsi="Hind" w:cs="Hind"/>
                <w:sz w:val="18"/>
                <w:szCs w:val="18"/>
              </w:rPr>
              <w:tab/>
            </w:r>
            <w:sdt>
              <w:sdtPr>
                <w:rPr>
                  <w:rFonts w:ascii="Hind" w:hAnsi="Hind" w:cs="Hind"/>
                  <w:sz w:val="18"/>
                  <w:szCs w:val="18"/>
                </w:rPr>
                <w:id w:val="-2033557009"/>
                <w:placeholder>
                  <w:docPart w:val="773281C2F54C427681AA51B8931ED257"/>
                </w:placeholder>
                <w:showingPlcHdr/>
              </w:sdtPr>
              <w:sdtEndPr/>
              <w:sdtContent>
                <w:r w:rsidR="00112F0F" w:rsidRPr="00EA3FC2">
                  <w:rPr>
                    <w:rStyle w:val="Tekstvantijdelijkeaanduiding"/>
                    <w:rFonts w:eastAsiaTheme="minorHAnsi"/>
                  </w:rPr>
                  <w:t>Klik of tik om tekst in te voeren.</w:t>
                </w:r>
              </w:sdtContent>
            </w:sdt>
          </w:p>
        </w:tc>
      </w:tr>
      <w:tr w:rsidR="00394116" w14:paraId="269D4833"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p w14:paraId="69AA6F62" w14:textId="77777777" w:rsidR="00394116" w:rsidRDefault="001A5D91" w:rsidP="00C96859">
            <w:pPr>
              <w:tabs>
                <w:tab w:val="left" w:leader="dot" w:pos="3883"/>
                <w:tab w:val="left" w:pos="7540"/>
              </w:tabs>
              <w:spacing w:before="60" w:after="60"/>
              <w:rPr>
                <w:rFonts w:ascii="Hind" w:hAnsi="Hind" w:cs="Hind"/>
                <w:sz w:val="18"/>
                <w:szCs w:val="18"/>
              </w:rPr>
            </w:pPr>
            <w:sdt>
              <w:sdtPr>
                <w:rPr>
                  <w:rFonts w:ascii="Hind" w:hAnsi="Hind" w:cs="Hind"/>
                  <w:sz w:val="18"/>
                  <w:szCs w:val="18"/>
                </w:rPr>
                <w:id w:val="1973936714"/>
                <w:lock w:val="contentLocked"/>
                <w:placeholder>
                  <w:docPart w:val="DefaultPlaceholder_-1854013440"/>
                </w:placeholder>
              </w:sdtPr>
              <w:sdtEndPr/>
              <w:sdtContent>
                <w:r w:rsidR="00394116">
                  <w:rPr>
                    <w:rFonts w:ascii="Hind" w:hAnsi="Hind" w:cs="Hind"/>
                    <w:sz w:val="18"/>
                    <w:szCs w:val="18"/>
                  </w:rPr>
                  <w:t>Is uw kind allergisch voor geneesmiddelen, levensmiddelen of andere stoffen?</w:t>
                </w:r>
              </w:sdtContent>
            </w:sdt>
            <w:r w:rsidR="00394116">
              <w:rPr>
                <w:rFonts w:ascii="Hind" w:hAnsi="Hind" w:cs="Hind"/>
                <w:sz w:val="18"/>
                <w:szCs w:val="18"/>
              </w:rPr>
              <w:tab/>
              <w:t xml:space="preserve"> </w:t>
            </w:r>
            <w:sdt>
              <w:sdtPr>
                <w:rPr>
                  <w:rFonts w:ascii="Hind" w:hAnsi="Hind" w:cs="Hind"/>
                  <w:sz w:val="18"/>
                  <w:szCs w:val="18"/>
                </w:rPr>
                <w:id w:val="2084479909"/>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1323246329"/>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112F0F">
              <w:rPr>
                <w:rFonts w:ascii="Hind" w:hAnsi="Hind" w:cs="Hind"/>
                <w:sz w:val="18"/>
                <w:szCs w:val="18"/>
              </w:rPr>
              <w:t xml:space="preserve"> </w:t>
            </w:r>
            <w:r w:rsidR="00394116">
              <w:rPr>
                <w:rFonts w:ascii="Hind" w:hAnsi="Hind" w:cs="Hind"/>
                <w:sz w:val="18"/>
                <w:szCs w:val="18"/>
              </w:rPr>
              <w:t xml:space="preserve">NEE            </w:t>
            </w:r>
          </w:p>
          <w:sdt>
            <w:sdtPr>
              <w:rPr>
                <w:rFonts w:ascii="Hind" w:hAnsi="Hind" w:cs="Hind"/>
                <w:sz w:val="18"/>
                <w:szCs w:val="18"/>
              </w:rPr>
              <w:id w:val="1637528616"/>
              <w:placeholder>
                <w:docPart w:val="B3F91A51DA33447D95590E16B559297B"/>
              </w:placeholder>
              <w:showingPlcHdr/>
            </w:sdtPr>
            <w:sdtEndPr/>
            <w:sdtContent>
              <w:p w14:paraId="4A7FDF10" w14:textId="77777777" w:rsidR="00394116" w:rsidRDefault="00D50686" w:rsidP="00C96859">
                <w:pPr>
                  <w:tabs>
                    <w:tab w:val="left" w:leader="dot" w:pos="8532"/>
                  </w:tabs>
                  <w:spacing w:before="60" w:after="60"/>
                  <w:rPr>
                    <w:rFonts w:ascii="Hind" w:hAnsi="Hind" w:cs="Hind"/>
                    <w:sz w:val="18"/>
                    <w:szCs w:val="18"/>
                  </w:rPr>
                </w:pPr>
                <w:r w:rsidRPr="00EA3FC2">
                  <w:rPr>
                    <w:rStyle w:val="Tekstvantijdelijkeaanduiding"/>
                    <w:rFonts w:eastAsiaTheme="minorHAnsi"/>
                  </w:rPr>
                  <w:t>Klik of tik om tekst in te voeren.</w:t>
                </w:r>
              </w:p>
            </w:sdtContent>
          </w:sdt>
        </w:tc>
      </w:tr>
      <w:tr w:rsidR="00394116" w14:paraId="276A0B37"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sdt>
            <w:sdtPr>
              <w:rPr>
                <w:rFonts w:ascii="Hind" w:hAnsi="Hind" w:cs="Hind"/>
                <w:sz w:val="18"/>
                <w:szCs w:val="18"/>
              </w:rPr>
              <w:id w:val="-1688828249"/>
              <w:lock w:val="contentLocked"/>
              <w:placeholder>
                <w:docPart w:val="DefaultPlaceholder_-1854013440"/>
              </w:placeholder>
            </w:sdtPr>
            <w:sdtEndPr/>
            <w:sdtContent>
              <w:p w14:paraId="7AE788C4" w14:textId="77777777" w:rsidR="00394116" w:rsidRDefault="00394116" w:rsidP="00C96859">
                <w:pPr>
                  <w:spacing w:before="60" w:after="60"/>
                  <w:rPr>
                    <w:rFonts w:ascii="Hind" w:hAnsi="Hind" w:cs="Hind"/>
                    <w:sz w:val="18"/>
                    <w:szCs w:val="18"/>
                  </w:rPr>
                </w:pPr>
                <w:r>
                  <w:rPr>
                    <w:rFonts w:ascii="Hind" w:hAnsi="Hind" w:cs="Hind"/>
                    <w:sz w:val="18"/>
                    <w:szCs w:val="18"/>
                  </w:rPr>
                  <w:t>Mijn kind mag niet deelnemen aan volgende activiteiten om medische redenen.</w:t>
                </w:r>
              </w:p>
            </w:sdtContent>
          </w:sdt>
          <w:p w14:paraId="1F76C8E8" w14:textId="77777777" w:rsidR="00112F0F" w:rsidRDefault="00394116" w:rsidP="00C96859">
            <w:pPr>
              <w:tabs>
                <w:tab w:val="left" w:pos="27"/>
                <w:tab w:val="left" w:leader="dot" w:pos="8505"/>
              </w:tabs>
              <w:spacing w:before="60" w:after="60"/>
              <w:rPr>
                <w:rFonts w:ascii="Hind" w:hAnsi="Hind" w:cs="Hind"/>
                <w:sz w:val="18"/>
                <w:szCs w:val="18"/>
              </w:rPr>
            </w:pPr>
            <w:r>
              <w:rPr>
                <w:rFonts w:ascii="Hind" w:hAnsi="Hind" w:cs="Hind"/>
                <w:sz w:val="18"/>
                <w:szCs w:val="18"/>
              </w:rPr>
              <w:tab/>
            </w:r>
            <w:sdt>
              <w:sdtPr>
                <w:rPr>
                  <w:rFonts w:ascii="Hind" w:hAnsi="Hind" w:cs="Hind"/>
                  <w:sz w:val="18"/>
                  <w:szCs w:val="18"/>
                </w:rPr>
                <w:id w:val="-1070722916"/>
                <w:placeholder>
                  <w:docPart w:val="B3D7D28F17AD42D3B5DD675CA786757B"/>
                </w:placeholder>
                <w:showingPlcHdr/>
              </w:sdtPr>
              <w:sdtEndPr/>
              <w:sdtContent>
                <w:r w:rsidR="00112F0F" w:rsidRPr="00EA3FC2">
                  <w:rPr>
                    <w:rStyle w:val="Tekstvantijdelijkeaanduiding"/>
                    <w:rFonts w:eastAsiaTheme="minorHAnsi"/>
                  </w:rPr>
                  <w:t>Klik of tik om tekst in te voeren.</w:t>
                </w:r>
              </w:sdtContent>
            </w:sdt>
          </w:p>
          <w:p w14:paraId="2B062FF1" w14:textId="77777777" w:rsidR="00394116" w:rsidRDefault="00394116" w:rsidP="00C96859">
            <w:pPr>
              <w:tabs>
                <w:tab w:val="left" w:pos="27"/>
                <w:tab w:val="left" w:leader="dot" w:pos="8505"/>
              </w:tabs>
              <w:spacing w:before="60" w:after="60"/>
              <w:rPr>
                <w:rFonts w:ascii="Hind" w:hAnsi="Hind" w:cs="Hind"/>
                <w:sz w:val="18"/>
                <w:szCs w:val="18"/>
              </w:rPr>
            </w:pPr>
          </w:p>
        </w:tc>
      </w:tr>
      <w:tr w:rsidR="00394116" w14:paraId="581101C8"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sdt>
            <w:sdtPr>
              <w:rPr>
                <w:rFonts w:ascii="Hind" w:hAnsi="Hind" w:cs="Hind"/>
                <w:sz w:val="18"/>
                <w:szCs w:val="18"/>
              </w:rPr>
              <w:id w:val="12890528"/>
              <w:lock w:val="contentLocked"/>
              <w:placeholder>
                <w:docPart w:val="DefaultPlaceholder_-1854013440"/>
              </w:placeholder>
            </w:sdtPr>
            <w:sdtEndPr/>
            <w:sdtContent>
              <w:p w14:paraId="2A3D0E94" w14:textId="77777777" w:rsidR="00394116" w:rsidRDefault="00394116" w:rsidP="00C96859">
                <w:pPr>
                  <w:tabs>
                    <w:tab w:val="left" w:leader="dot" w:pos="3883"/>
                  </w:tabs>
                  <w:spacing w:before="60" w:after="120"/>
                  <w:rPr>
                    <w:rFonts w:ascii="Hind" w:hAnsi="Hind" w:cs="Hind"/>
                    <w:sz w:val="18"/>
                    <w:szCs w:val="18"/>
                  </w:rPr>
                </w:pPr>
                <w:r>
                  <w:rPr>
                    <w:rFonts w:ascii="Hind" w:hAnsi="Hind" w:cs="Hind"/>
                    <w:sz w:val="18"/>
                    <w:szCs w:val="18"/>
                  </w:rPr>
                  <w:t>Zijn er nog andere inlichtingen of opmerkingen waarmee we rekening moeten houden?</w:t>
                </w:r>
              </w:p>
            </w:sdtContent>
          </w:sdt>
          <w:sdt>
            <w:sdtPr>
              <w:rPr>
                <w:rFonts w:ascii="Hind" w:hAnsi="Hind" w:cs="Hind"/>
                <w:sz w:val="18"/>
                <w:szCs w:val="18"/>
              </w:rPr>
              <w:id w:val="-2037346078"/>
              <w:placeholder>
                <w:docPart w:val="FAA6898251034A9496486B615F427FC3"/>
              </w:placeholder>
              <w:showingPlcHdr/>
            </w:sdtPr>
            <w:sdtEndPr/>
            <w:sdtContent>
              <w:p w14:paraId="03651631" w14:textId="77777777" w:rsidR="00394116" w:rsidRDefault="00112F0F" w:rsidP="00C96859">
                <w:pPr>
                  <w:tabs>
                    <w:tab w:val="left" w:leader="dot" w:pos="8532"/>
                  </w:tabs>
                  <w:spacing w:before="60" w:after="240"/>
                  <w:rPr>
                    <w:rFonts w:ascii="Hind" w:hAnsi="Hind" w:cs="Hind"/>
                    <w:sz w:val="18"/>
                    <w:szCs w:val="18"/>
                  </w:rPr>
                </w:pPr>
                <w:r w:rsidRPr="00EA3FC2">
                  <w:rPr>
                    <w:rStyle w:val="Tekstvantijdelijkeaanduiding"/>
                    <w:rFonts w:eastAsiaTheme="minorHAnsi"/>
                  </w:rPr>
                  <w:t>Klik of tik om tekst in te voeren.</w:t>
                </w:r>
              </w:p>
            </w:sdtContent>
          </w:sdt>
        </w:tc>
      </w:tr>
      <w:tr w:rsidR="00394116" w14:paraId="0D778DB7" w14:textId="77777777" w:rsidTr="00394116">
        <w:sdt>
          <w:sdtPr>
            <w:rPr>
              <w:rFonts w:ascii="Hind" w:hAnsi="Hind" w:cs="Hind"/>
              <w:b/>
              <w:sz w:val="18"/>
              <w:szCs w:val="18"/>
            </w:rPr>
            <w:id w:val="-1150283100"/>
            <w:lock w:val="contentLocked"/>
            <w:placeholder>
              <w:docPart w:val="DefaultPlaceholder_-1854013440"/>
            </w:placeholder>
          </w:sdtPr>
          <w:sdtEndPr/>
          <w:sdtContent>
            <w:tc>
              <w:tcPr>
                <w:tcW w:w="4660" w:type="dxa"/>
                <w:tcBorders>
                  <w:top w:val="single" w:sz="4" w:space="0" w:color="auto"/>
                  <w:left w:val="single" w:sz="4" w:space="0" w:color="auto"/>
                  <w:bottom w:val="single" w:sz="4" w:space="0" w:color="auto"/>
                  <w:right w:val="single" w:sz="4" w:space="0" w:color="auto"/>
                </w:tcBorders>
                <w:hideMark/>
              </w:tcPr>
              <w:p w14:paraId="1F7E4766" w14:textId="77777777" w:rsidR="00394116" w:rsidRDefault="00394116" w:rsidP="00C96859">
                <w:pPr>
                  <w:spacing w:before="60" w:after="60"/>
                  <w:ind w:right="-123"/>
                  <w:rPr>
                    <w:rFonts w:ascii="Hind" w:hAnsi="Hind" w:cs="Hind"/>
                    <w:b/>
                    <w:sz w:val="18"/>
                    <w:szCs w:val="18"/>
                  </w:rPr>
                </w:pPr>
                <w:r>
                  <w:rPr>
                    <w:rFonts w:ascii="Hind" w:hAnsi="Hind" w:cs="Hind"/>
                    <w:b/>
                    <w:sz w:val="18"/>
                    <w:szCs w:val="18"/>
                  </w:rPr>
                  <w:t>Aan wie dient het fiscaal attest te worden opgemaakt?</w:t>
                </w:r>
              </w:p>
            </w:tc>
          </w:sdtContent>
        </w:sdt>
        <w:tc>
          <w:tcPr>
            <w:tcW w:w="4553" w:type="dxa"/>
            <w:tcBorders>
              <w:top w:val="single" w:sz="4" w:space="0" w:color="auto"/>
              <w:left w:val="single" w:sz="4" w:space="0" w:color="auto"/>
              <w:bottom w:val="single" w:sz="4" w:space="0" w:color="auto"/>
              <w:right w:val="single" w:sz="4" w:space="0" w:color="auto"/>
            </w:tcBorders>
            <w:hideMark/>
          </w:tcPr>
          <w:p w14:paraId="4A85E38E" w14:textId="77777777" w:rsidR="00394116" w:rsidRDefault="001A5D91" w:rsidP="00C96859">
            <w:pPr>
              <w:spacing w:before="60" w:after="60"/>
              <w:rPr>
                <w:rFonts w:ascii="Hind" w:hAnsi="Hind" w:cs="Hind"/>
                <w:sz w:val="18"/>
                <w:szCs w:val="18"/>
              </w:rPr>
            </w:pPr>
            <w:sdt>
              <w:sdtPr>
                <w:rPr>
                  <w:rFonts w:ascii="Hind" w:hAnsi="Hind" w:cs="Hind"/>
                  <w:sz w:val="18"/>
                  <w:szCs w:val="18"/>
                </w:rPr>
                <w:id w:val="-1664625942"/>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VADER     </w:t>
            </w:r>
            <w:r w:rsidR="00394116">
              <w:rPr>
                <w:rFonts w:ascii="Hind" w:hAnsi="Hind" w:cs="Hind"/>
                <w:sz w:val="18"/>
                <w:szCs w:val="18"/>
              </w:rPr>
              <w:tab/>
              <w:t xml:space="preserve"> </w:t>
            </w:r>
            <w:sdt>
              <w:sdtPr>
                <w:rPr>
                  <w:rFonts w:ascii="Hind" w:hAnsi="Hind" w:cs="Hind"/>
                  <w:sz w:val="18"/>
                  <w:szCs w:val="18"/>
                </w:rPr>
                <w:id w:val="-1047994743"/>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MOEDER</w:t>
            </w:r>
          </w:p>
        </w:tc>
      </w:tr>
      <w:tr w:rsidR="00394116" w14:paraId="75418D17"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p w14:paraId="3E8451C3" w14:textId="77777777" w:rsidR="00394116" w:rsidRDefault="001A5D91" w:rsidP="00C96859">
            <w:pPr>
              <w:spacing w:before="60" w:after="60"/>
              <w:rPr>
                <w:rFonts w:ascii="Hind" w:hAnsi="Hind" w:cs="Hind"/>
                <w:sz w:val="18"/>
                <w:szCs w:val="18"/>
              </w:rPr>
            </w:pPr>
            <w:sdt>
              <w:sdtPr>
                <w:rPr>
                  <w:rFonts w:ascii="Hind" w:hAnsi="Hind" w:cs="Hind"/>
                  <w:sz w:val="18"/>
                  <w:szCs w:val="18"/>
                </w:rPr>
                <w:id w:val="1872879713"/>
                <w:lock w:val="contentLocked"/>
                <w:placeholder>
                  <w:docPart w:val="DefaultPlaceholder_-1854013440"/>
                </w:placeholder>
              </w:sdtPr>
              <w:sdtEndPr/>
              <w:sdtContent>
                <w:r w:rsidR="00394116">
                  <w:rPr>
                    <w:rFonts w:ascii="Hind" w:hAnsi="Hind" w:cs="Hind"/>
                    <w:sz w:val="18"/>
                    <w:szCs w:val="18"/>
                  </w:rPr>
                  <w:t>Ik verleen toestemming aan mijn kind om zich zelfstandig van en naar het speelplein te verplaatsen.</w:t>
                </w:r>
              </w:sdtContent>
            </w:sdt>
            <w:r w:rsidR="00394116">
              <w:rPr>
                <w:rFonts w:ascii="Hind" w:hAnsi="Hind" w:cs="Hind"/>
                <w:sz w:val="18"/>
                <w:szCs w:val="18"/>
              </w:rPr>
              <w:t xml:space="preserve">    </w:t>
            </w:r>
            <w:sdt>
              <w:sdtPr>
                <w:rPr>
                  <w:rFonts w:ascii="Hind" w:hAnsi="Hind" w:cs="Hind"/>
                  <w:sz w:val="18"/>
                  <w:szCs w:val="18"/>
                </w:rPr>
                <w:id w:val="-1720499317"/>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r w:rsidR="00112F0F">
              <w:rPr>
                <w:rFonts w:ascii="Hind" w:hAnsi="Hind" w:cs="Hind"/>
                <w:sz w:val="18"/>
                <w:szCs w:val="18"/>
              </w:rPr>
              <w:t xml:space="preserve"> </w:t>
            </w:r>
            <w:r w:rsidR="00394116">
              <w:rPr>
                <w:rFonts w:ascii="Hind" w:hAnsi="Hind" w:cs="Hind"/>
                <w:sz w:val="18"/>
                <w:szCs w:val="18"/>
              </w:rPr>
              <w:t xml:space="preserve"> </w:t>
            </w:r>
            <w:sdt>
              <w:sdtPr>
                <w:rPr>
                  <w:rFonts w:ascii="Hind" w:hAnsi="Hind" w:cs="Hind"/>
                  <w:sz w:val="18"/>
                  <w:szCs w:val="18"/>
                </w:rPr>
                <w:id w:val="-380181181"/>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w:t>
            </w:r>
          </w:p>
        </w:tc>
      </w:tr>
      <w:tr w:rsidR="00394116" w14:paraId="05934D00"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p w14:paraId="6ECE90BB" w14:textId="77777777" w:rsidR="00394116" w:rsidRDefault="001A5D91" w:rsidP="00C96859">
            <w:pPr>
              <w:spacing w:before="60" w:after="60"/>
              <w:rPr>
                <w:rFonts w:ascii="Hind" w:hAnsi="Hind" w:cs="Hind"/>
                <w:sz w:val="18"/>
                <w:szCs w:val="18"/>
              </w:rPr>
            </w:pPr>
            <w:sdt>
              <w:sdtPr>
                <w:rPr>
                  <w:rFonts w:ascii="Hind" w:hAnsi="Hind" w:cs="Hind"/>
                  <w:sz w:val="18"/>
                  <w:szCs w:val="18"/>
                </w:rPr>
                <w:id w:val="1178470436"/>
                <w:lock w:val="contentLocked"/>
                <w:placeholder>
                  <w:docPart w:val="DefaultPlaceholder_-1854013440"/>
                </w:placeholder>
              </w:sdtPr>
              <w:sdtEndPr/>
              <w:sdtContent>
                <w:r w:rsidR="00394116">
                  <w:rPr>
                    <w:rFonts w:ascii="Hind" w:hAnsi="Hind" w:cs="Hind"/>
                    <w:sz w:val="18"/>
                    <w:szCs w:val="18"/>
                  </w:rPr>
                  <w:t>Deze fiche mag gedurende het volledige jaar gebruikt worden.</w:t>
                </w:r>
              </w:sdtContent>
            </w:sdt>
            <w:r w:rsidR="00394116">
              <w:rPr>
                <w:rFonts w:ascii="Hind" w:hAnsi="Hind" w:cs="Hind"/>
                <w:sz w:val="18"/>
                <w:szCs w:val="18"/>
              </w:rPr>
              <w:tab/>
            </w:r>
            <w:r w:rsidR="00394116">
              <w:rPr>
                <w:rFonts w:ascii="Hind" w:hAnsi="Hind" w:cs="Hind"/>
                <w:sz w:val="18"/>
                <w:szCs w:val="18"/>
              </w:rPr>
              <w:tab/>
            </w:r>
            <w:r w:rsidR="00394116">
              <w:rPr>
                <w:rFonts w:ascii="Hind" w:hAnsi="Hind" w:cs="Hind"/>
                <w:sz w:val="18"/>
                <w:szCs w:val="18"/>
              </w:rPr>
              <w:tab/>
            </w:r>
            <w:r w:rsidR="00394116">
              <w:rPr>
                <w:rFonts w:ascii="Hind" w:hAnsi="Hind" w:cs="Hind"/>
                <w:sz w:val="18"/>
                <w:szCs w:val="18"/>
              </w:rPr>
              <w:tab/>
            </w:r>
            <w:r w:rsidR="00394116">
              <w:rPr>
                <w:rFonts w:ascii="Hind" w:hAnsi="Hind" w:cs="Hind"/>
                <w:sz w:val="18"/>
                <w:szCs w:val="18"/>
              </w:rPr>
              <w:tab/>
              <w:t xml:space="preserve"> </w:t>
            </w:r>
            <w:sdt>
              <w:sdtPr>
                <w:rPr>
                  <w:rFonts w:ascii="Hind" w:hAnsi="Hind" w:cs="Hind"/>
                  <w:sz w:val="18"/>
                  <w:szCs w:val="18"/>
                </w:rPr>
                <w:id w:val="-1617517102"/>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     </w:t>
            </w:r>
            <w:sdt>
              <w:sdtPr>
                <w:rPr>
                  <w:rFonts w:ascii="Hind" w:hAnsi="Hind" w:cs="Hind"/>
                  <w:sz w:val="18"/>
                  <w:szCs w:val="18"/>
                </w:rPr>
                <w:id w:val="-1116369170"/>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w:t>
            </w:r>
          </w:p>
        </w:tc>
      </w:tr>
      <w:tr w:rsidR="00394116" w14:paraId="0C1A7371" w14:textId="77777777" w:rsidTr="00394116">
        <w:tc>
          <w:tcPr>
            <w:tcW w:w="9213" w:type="dxa"/>
            <w:gridSpan w:val="2"/>
            <w:tcBorders>
              <w:top w:val="single" w:sz="4" w:space="0" w:color="auto"/>
              <w:left w:val="single" w:sz="4" w:space="0" w:color="auto"/>
              <w:bottom w:val="single" w:sz="4" w:space="0" w:color="auto"/>
              <w:right w:val="single" w:sz="4" w:space="0" w:color="auto"/>
            </w:tcBorders>
            <w:hideMark/>
          </w:tcPr>
          <w:bookmarkStart w:id="0" w:name="_Hlk3985599" w:displacedByCustomXml="next"/>
          <w:sdt>
            <w:sdtPr>
              <w:rPr>
                <w:rFonts w:ascii="Hind" w:hAnsi="Hind" w:cs="Hind"/>
                <w:sz w:val="18"/>
                <w:szCs w:val="18"/>
              </w:rPr>
              <w:id w:val="-2003034959"/>
              <w:placeholder>
                <w:docPart w:val="DefaultPlaceholder_-1854013440"/>
              </w:placeholder>
            </w:sdtPr>
            <w:sdtEndPr/>
            <w:sdtContent>
              <w:p w14:paraId="7EFD9E3C" w14:textId="3A6CD012" w:rsidR="00394116" w:rsidRDefault="00394116">
                <w:pPr>
                  <w:spacing w:before="120"/>
                  <w:rPr>
                    <w:rFonts w:ascii="Hind" w:hAnsi="Hind" w:cs="Hind"/>
                    <w:sz w:val="18"/>
                    <w:szCs w:val="18"/>
                  </w:rPr>
                </w:pPr>
                <w:r>
                  <w:rPr>
                    <w:rFonts w:ascii="Hind" w:hAnsi="Hind" w:cs="Hind"/>
                    <w:sz w:val="18"/>
                    <w:szCs w:val="18"/>
                  </w:rPr>
                  <w:t xml:space="preserve">De jeugddienst maakt in de loop van het jaar foto's en video's van de kinderen tijdens de activiteiten. </w:t>
                </w:r>
                <w:r>
                  <w:rPr>
                    <w:rFonts w:ascii="Hind" w:hAnsi="Hind" w:cs="Hind"/>
                    <w:sz w:val="18"/>
                    <w:szCs w:val="18"/>
                  </w:rPr>
                  <w:br/>
                  <w:t>Die gebruiken we voor de website en ter illustratie in publicaties. Wij trachten geen individuele foto's te plaatsen.</w:t>
                </w:r>
              </w:p>
            </w:sdtContent>
          </w:sdt>
          <w:p w14:paraId="62AC6E90" w14:textId="77777777" w:rsidR="00394116" w:rsidRDefault="001A5D91" w:rsidP="00C96859">
            <w:pPr>
              <w:tabs>
                <w:tab w:val="left" w:pos="5055"/>
              </w:tabs>
              <w:spacing w:before="120" w:after="120"/>
              <w:rPr>
                <w:rFonts w:ascii="Hind" w:hAnsi="Hind" w:cs="Hind"/>
                <w:sz w:val="18"/>
                <w:szCs w:val="18"/>
              </w:rPr>
            </w:pPr>
            <w:sdt>
              <w:sdtPr>
                <w:rPr>
                  <w:rFonts w:ascii="Hind" w:hAnsi="Hind" w:cs="Hind"/>
                  <w:sz w:val="18"/>
                  <w:szCs w:val="18"/>
                </w:rPr>
                <w:id w:val="245230201"/>
                <w:lock w:val="contentLocked"/>
                <w:placeholder>
                  <w:docPart w:val="DefaultPlaceholder_-1854013440"/>
                </w:placeholder>
              </w:sdtPr>
              <w:sdtEndPr/>
              <w:sdtContent>
                <w:r w:rsidR="00394116">
                  <w:rPr>
                    <w:rFonts w:ascii="Hind" w:hAnsi="Hind" w:cs="Hind"/>
                    <w:sz w:val="18"/>
                    <w:szCs w:val="18"/>
                  </w:rPr>
                  <w:t>Ik verleen de toestemming om de foto’s te gebruiken op sociale media, en in publicaties.</w:t>
                </w:r>
              </w:sdtContent>
            </w:sdt>
            <w:r w:rsidR="00394116">
              <w:rPr>
                <w:rFonts w:ascii="Hind" w:hAnsi="Hind" w:cs="Hind"/>
                <w:sz w:val="18"/>
                <w:szCs w:val="18"/>
              </w:rPr>
              <w:tab/>
            </w:r>
            <w:r w:rsidR="00394116">
              <w:rPr>
                <w:rFonts w:ascii="Hind" w:hAnsi="Hind" w:cs="Hind"/>
                <w:sz w:val="18"/>
                <w:szCs w:val="18"/>
              </w:rPr>
              <w:tab/>
              <w:t xml:space="preserve"> </w:t>
            </w:r>
            <w:sdt>
              <w:sdtPr>
                <w:rPr>
                  <w:rFonts w:ascii="Hind" w:hAnsi="Hind" w:cs="Hind"/>
                  <w:sz w:val="18"/>
                  <w:szCs w:val="18"/>
                </w:rPr>
                <w:id w:val="-1842149716"/>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JA</w:t>
            </w:r>
            <w:r w:rsidR="00112F0F">
              <w:rPr>
                <w:rFonts w:ascii="Hind" w:hAnsi="Hind" w:cs="Hind"/>
                <w:sz w:val="18"/>
                <w:szCs w:val="18"/>
              </w:rPr>
              <w:t xml:space="preserve">    </w:t>
            </w:r>
            <w:r w:rsidR="00394116">
              <w:rPr>
                <w:rFonts w:ascii="Hind" w:hAnsi="Hind" w:cs="Hind"/>
                <w:sz w:val="18"/>
                <w:szCs w:val="18"/>
              </w:rPr>
              <w:t xml:space="preserve"> </w:t>
            </w:r>
            <w:sdt>
              <w:sdtPr>
                <w:rPr>
                  <w:rFonts w:ascii="Hind" w:hAnsi="Hind" w:cs="Hind"/>
                  <w:sz w:val="18"/>
                  <w:szCs w:val="18"/>
                </w:rPr>
                <w:id w:val="731980011"/>
                <w14:checkbox>
                  <w14:checked w14:val="0"/>
                  <w14:checkedState w14:val="2612" w14:font="MS Gothic"/>
                  <w14:uncheckedState w14:val="2610" w14:font="MS Gothic"/>
                </w14:checkbox>
              </w:sdtPr>
              <w:sdtEndPr/>
              <w:sdtContent>
                <w:r w:rsidR="00112F0F">
                  <w:rPr>
                    <w:rFonts w:ascii="MS Gothic" w:eastAsia="MS Gothic" w:hAnsi="MS Gothic" w:cs="Hind" w:hint="eastAsia"/>
                    <w:sz w:val="18"/>
                    <w:szCs w:val="18"/>
                  </w:rPr>
                  <w:t>☐</w:t>
                </w:r>
              </w:sdtContent>
            </w:sdt>
            <w:r w:rsidR="00394116">
              <w:rPr>
                <w:rFonts w:ascii="Hind" w:hAnsi="Hind" w:cs="Hind"/>
                <w:sz w:val="18"/>
                <w:szCs w:val="18"/>
              </w:rPr>
              <w:t xml:space="preserve"> NEE</w:t>
            </w:r>
          </w:p>
        </w:tc>
      </w:tr>
      <w:bookmarkEnd w:id="0"/>
    </w:tbl>
    <w:p w14:paraId="6DCB6374" w14:textId="77777777" w:rsidR="00394116" w:rsidRDefault="00394116" w:rsidP="00394116"/>
    <w:p w14:paraId="2EB35C31" w14:textId="1EC6F884" w:rsidR="00394116" w:rsidRDefault="00484F4E" w:rsidP="00484F4E">
      <w:pPr>
        <w:ind w:left="567" w:right="1056"/>
        <w:rPr>
          <w:rFonts w:ascii="Hind" w:hAnsi="Hind" w:cs="Hind"/>
          <w:b/>
          <w:bCs/>
          <w:color w:val="C00000"/>
        </w:rPr>
      </w:pPr>
      <w:r w:rsidRPr="00DB1089">
        <w:rPr>
          <w:rFonts w:ascii="Hind" w:hAnsi="Hind" w:cs="Hind"/>
          <w:b/>
          <w:bCs/>
          <w:color w:val="C00000"/>
        </w:rPr>
        <w:t>EXTRA MEDISCHE INFO – VERPLICHT IN TE VULLEN</w:t>
      </w:r>
    </w:p>
    <w:tbl>
      <w:tblPr>
        <w:tblStyle w:val="Tabelraster"/>
        <w:tblW w:w="0" w:type="auto"/>
        <w:tblInd w:w="567" w:type="dxa"/>
        <w:tblBorders>
          <w:insideH w:val="none" w:sz="0" w:space="0" w:color="auto"/>
          <w:insideV w:val="none" w:sz="0" w:space="0" w:color="auto"/>
        </w:tblBorders>
        <w:tblLook w:val="04A0" w:firstRow="1" w:lastRow="0" w:firstColumn="1" w:lastColumn="0" w:noHBand="0" w:noVBand="1"/>
      </w:tblPr>
      <w:tblGrid>
        <w:gridCol w:w="9204"/>
      </w:tblGrid>
      <w:tr w:rsidR="00A068C1" w:rsidRPr="00DB1089" w14:paraId="0D8CD972" w14:textId="77777777" w:rsidTr="009A07FA">
        <w:tc>
          <w:tcPr>
            <w:tcW w:w="9204" w:type="dxa"/>
          </w:tcPr>
          <w:p w14:paraId="0B497738" w14:textId="376E158A" w:rsidR="00015134" w:rsidRDefault="00015134" w:rsidP="00015134">
            <w:pPr>
              <w:rPr>
                <w:rFonts w:ascii="Hind" w:hAnsi="Hind" w:cs="Hind"/>
                <w:sz w:val="18"/>
                <w:szCs w:val="18"/>
              </w:rPr>
            </w:pPr>
            <w:r>
              <w:rPr>
                <w:rFonts w:ascii="Hind" w:hAnsi="Hind" w:cs="Hind"/>
                <w:sz w:val="18"/>
                <w:szCs w:val="18"/>
              </w:rPr>
              <w:t>Behoort de deelnemer tot een risicogroep of is er sprake van een chronische aandoening?</w:t>
            </w:r>
          </w:p>
          <w:p w14:paraId="153D156B" w14:textId="2E7C3ECE" w:rsidR="00015134" w:rsidRDefault="00015134" w:rsidP="00015134">
            <w:pPr>
              <w:rPr>
                <w:rFonts w:ascii="Hind" w:hAnsi="Hind" w:cs="Hind"/>
              </w:rPr>
            </w:pPr>
            <w:r>
              <w:rPr>
                <w:rFonts w:ascii="Hind" w:hAnsi="Hind" w:cs="Hind"/>
                <w:sz w:val="18"/>
                <w:szCs w:val="18"/>
              </w:rPr>
              <w:t xml:space="preserve">Je kan informatie vinden over wie tot de risicogroepen behoort via deze webpagina. </w:t>
            </w:r>
            <w:hyperlink r:id="rId8" w:history="1">
              <w:r w:rsidRPr="009A07FA">
                <w:rPr>
                  <w:rStyle w:val="Hyperlink"/>
                  <w:rFonts w:ascii="Hind" w:hAnsi="Hind" w:cs="Hind"/>
                </w:rPr>
                <w:t>risicogroepen</w:t>
              </w:r>
            </w:hyperlink>
          </w:p>
          <w:p w14:paraId="4A3894A1" w14:textId="59FFEBFE" w:rsidR="000421E1" w:rsidRPr="00DB1089" w:rsidRDefault="001A5D91" w:rsidP="000421E1">
            <w:pPr>
              <w:pStyle w:val="lijstbulletskroon"/>
              <w:numPr>
                <w:ilvl w:val="0"/>
                <w:numId w:val="0"/>
              </w:numPr>
              <w:tabs>
                <w:tab w:val="left" w:pos="2340"/>
              </w:tabs>
              <w:ind w:left="357" w:hanging="357"/>
              <w:rPr>
                <w:rFonts w:ascii="Hind" w:hAnsi="Hind" w:cs="Hind"/>
              </w:rPr>
            </w:pPr>
            <w:sdt>
              <w:sdtPr>
                <w:rPr>
                  <w:rFonts w:ascii="Hind" w:hAnsi="Hind" w:cs="Hind"/>
                </w:rPr>
                <w:id w:val="-148675918"/>
                <w14:checkbox>
                  <w14:checked w14:val="0"/>
                  <w14:checkedState w14:val="2612" w14:font="MS Gothic"/>
                  <w14:uncheckedState w14:val="2610" w14:font="MS Gothic"/>
                </w14:checkbox>
              </w:sdtPr>
              <w:sdtEndPr/>
              <w:sdtContent>
                <w:r w:rsidR="000421E1">
                  <w:rPr>
                    <w:rFonts w:ascii="MS Gothic" w:eastAsia="MS Gothic" w:hAnsi="MS Gothic" w:cs="Hind" w:hint="eastAsia"/>
                  </w:rPr>
                  <w:t>☐</w:t>
                </w:r>
              </w:sdtContent>
            </w:sdt>
            <w:r w:rsidR="000421E1" w:rsidRPr="00DB1089">
              <w:rPr>
                <w:rFonts w:ascii="Hind" w:hAnsi="Hind" w:cs="Hind"/>
              </w:rPr>
              <w:tab/>
              <w:t xml:space="preserve">Ja </w:t>
            </w:r>
            <w:r w:rsidR="000421E1" w:rsidRPr="00DB1089">
              <w:rPr>
                <w:rFonts w:ascii="Hind" w:hAnsi="Hind" w:cs="Hind"/>
              </w:rPr>
              <w:tab/>
            </w:r>
            <w:sdt>
              <w:sdtPr>
                <w:rPr>
                  <w:rFonts w:ascii="Hind" w:hAnsi="Hind" w:cs="Hind"/>
                </w:rPr>
                <w:id w:val="-1870605992"/>
                <w14:checkbox>
                  <w14:checked w14:val="0"/>
                  <w14:checkedState w14:val="2612" w14:font="MS Gothic"/>
                  <w14:uncheckedState w14:val="2610" w14:font="MS Gothic"/>
                </w14:checkbox>
              </w:sdtPr>
              <w:sdtEndPr/>
              <w:sdtContent>
                <w:r w:rsidR="000421E1" w:rsidRPr="00DB1089">
                  <w:rPr>
                    <w:rFonts w:ascii="Segoe UI Symbol" w:eastAsia="MS Gothic" w:hAnsi="Segoe UI Symbol" w:cs="Segoe UI Symbol"/>
                  </w:rPr>
                  <w:t>☐</w:t>
                </w:r>
              </w:sdtContent>
            </w:sdt>
            <w:r w:rsidR="000421E1" w:rsidRPr="00DB1089">
              <w:rPr>
                <w:rFonts w:ascii="Hind" w:hAnsi="Hind" w:cs="Hind"/>
              </w:rPr>
              <w:t xml:space="preserve">    Neen</w:t>
            </w:r>
          </w:p>
          <w:p w14:paraId="6F82317C" w14:textId="2E5CE0BC" w:rsidR="000421E1" w:rsidRDefault="000421E1" w:rsidP="00015134">
            <w:pPr>
              <w:rPr>
                <w:rFonts w:ascii="Hind" w:hAnsi="Hind" w:cs="Hind"/>
                <w:sz w:val="18"/>
                <w:szCs w:val="18"/>
              </w:rPr>
            </w:pPr>
            <w:r>
              <w:rPr>
                <w:rFonts w:ascii="Hind" w:hAnsi="Hind" w:cs="Hind"/>
                <w:sz w:val="18"/>
                <w:szCs w:val="18"/>
              </w:rPr>
              <w:t>Indien JA, is er toestemming van de arts en</w:t>
            </w:r>
            <w:r w:rsidR="009A07FA">
              <w:rPr>
                <w:rFonts w:ascii="Hind" w:hAnsi="Hind" w:cs="Hind"/>
                <w:sz w:val="18"/>
                <w:szCs w:val="18"/>
              </w:rPr>
              <w:t>/of ouder om deel te nemen aan het aanbod?</w:t>
            </w:r>
          </w:p>
          <w:p w14:paraId="32B6142C" w14:textId="77777777" w:rsidR="009A07FA" w:rsidRPr="00DB1089" w:rsidRDefault="001A5D91" w:rsidP="009A07FA">
            <w:pPr>
              <w:pStyle w:val="lijstbulletskroon"/>
              <w:numPr>
                <w:ilvl w:val="0"/>
                <w:numId w:val="0"/>
              </w:numPr>
              <w:tabs>
                <w:tab w:val="left" w:pos="2340"/>
              </w:tabs>
              <w:ind w:left="357" w:hanging="357"/>
              <w:rPr>
                <w:rFonts w:ascii="Hind" w:hAnsi="Hind" w:cs="Hind"/>
              </w:rPr>
            </w:pPr>
            <w:sdt>
              <w:sdtPr>
                <w:rPr>
                  <w:rFonts w:ascii="Hind" w:hAnsi="Hind" w:cs="Hind"/>
                </w:rPr>
                <w:id w:val="-537596744"/>
                <w14:checkbox>
                  <w14:checked w14:val="0"/>
                  <w14:checkedState w14:val="2612" w14:font="MS Gothic"/>
                  <w14:uncheckedState w14:val="2610" w14:font="MS Gothic"/>
                </w14:checkbox>
              </w:sdtPr>
              <w:sdtEndPr/>
              <w:sdtContent>
                <w:r w:rsidR="009A07FA">
                  <w:rPr>
                    <w:rFonts w:ascii="MS Gothic" w:eastAsia="MS Gothic" w:hAnsi="MS Gothic" w:cs="Hind" w:hint="eastAsia"/>
                  </w:rPr>
                  <w:t>☐</w:t>
                </w:r>
              </w:sdtContent>
            </w:sdt>
            <w:r w:rsidR="009A07FA" w:rsidRPr="00DB1089">
              <w:rPr>
                <w:rFonts w:ascii="Hind" w:hAnsi="Hind" w:cs="Hind"/>
              </w:rPr>
              <w:tab/>
              <w:t xml:space="preserve">Ja </w:t>
            </w:r>
            <w:r w:rsidR="009A07FA" w:rsidRPr="00DB1089">
              <w:rPr>
                <w:rFonts w:ascii="Hind" w:hAnsi="Hind" w:cs="Hind"/>
              </w:rPr>
              <w:tab/>
            </w:r>
            <w:sdt>
              <w:sdtPr>
                <w:rPr>
                  <w:rFonts w:ascii="Hind" w:hAnsi="Hind" w:cs="Hind"/>
                </w:rPr>
                <w:id w:val="-1092929978"/>
                <w14:checkbox>
                  <w14:checked w14:val="0"/>
                  <w14:checkedState w14:val="2612" w14:font="MS Gothic"/>
                  <w14:uncheckedState w14:val="2610" w14:font="MS Gothic"/>
                </w14:checkbox>
              </w:sdtPr>
              <w:sdtEndPr/>
              <w:sdtContent>
                <w:r w:rsidR="009A07FA" w:rsidRPr="00DB1089">
                  <w:rPr>
                    <w:rFonts w:ascii="Segoe UI Symbol" w:eastAsia="MS Gothic" w:hAnsi="Segoe UI Symbol" w:cs="Segoe UI Symbol"/>
                  </w:rPr>
                  <w:t>☐</w:t>
                </w:r>
              </w:sdtContent>
            </w:sdt>
            <w:r w:rsidR="009A07FA" w:rsidRPr="00DB1089">
              <w:rPr>
                <w:rFonts w:ascii="Hind" w:hAnsi="Hind" w:cs="Hind"/>
              </w:rPr>
              <w:t xml:space="preserve">    Neen</w:t>
            </w:r>
          </w:p>
          <w:p w14:paraId="3C265DF8" w14:textId="77777777" w:rsidR="009A07FA" w:rsidRDefault="009A07FA" w:rsidP="00015134">
            <w:pPr>
              <w:rPr>
                <w:rFonts w:ascii="Hind" w:hAnsi="Hind" w:cs="Hind"/>
                <w:sz w:val="18"/>
                <w:szCs w:val="18"/>
              </w:rPr>
            </w:pPr>
          </w:p>
          <w:p w14:paraId="66F725CD" w14:textId="7C70B7D6" w:rsidR="00DB1089" w:rsidRDefault="00015134" w:rsidP="00015134">
            <w:pPr>
              <w:rPr>
                <w:rFonts w:ascii="Hind" w:hAnsi="Hind" w:cs="Hind"/>
                <w:sz w:val="18"/>
                <w:szCs w:val="18"/>
              </w:rPr>
            </w:pPr>
            <w:r>
              <w:rPr>
                <w:rFonts w:ascii="Hind" w:hAnsi="Hind" w:cs="Hind"/>
                <w:sz w:val="18"/>
                <w:szCs w:val="18"/>
              </w:rPr>
              <w:t>De verantwoordelijkheid van de ouders</w:t>
            </w:r>
          </w:p>
          <w:p w14:paraId="1AB73E77" w14:textId="2B95EB35" w:rsidR="00015134" w:rsidRDefault="009A07FA" w:rsidP="004A1757">
            <w:pPr>
              <w:pStyle w:val="Lijstalinea"/>
              <w:numPr>
                <w:ilvl w:val="0"/>
                <w:numId w:val="4"/>
              </w:numPr>
              <w:ind w:left="309"/>
            </w:pPr>
            <w:r>
              <w:t xml:space="preserve">Je kind </w:t>
            </w:r>
            <w:r w:rsidR="00015134">
              <w:t xml:space="preserve">niet </w:t>
            </w:r>
            <w:r w:rsidR="004A1757">
              <w:t>naar het plein laten gaan</w:t>
            </w:r>
            <w:r w:rsidR="00015134">
              <w:t xml:space="preserve"> </w:t>
            </w:r>
            <w:r>
              <w:t>in geval van ziekte</w:t>
            </w:r>
            <w:r w:rsidR="00015134">
              <w:t xml:space="preserve"> of mogelijk</w:t>
            </w:r>
            <w:r>
              <w:t>e</w:t>
            </w:r>
            <w:r w:rsidR="00015134">
              <w:t xml:space="preserve"> </w:t>
            </w:r>
            <w:r>
              <w:t>besmetting</w:t>
            </w:r>
            <w:r w:rsidR="00015134">
              <w:t xml:space="preserve"> </w:t>
            </w:r>
          </w:p>
          <w:p w14:paraId="02E42291" w14:textId="0E43FDA5" w:rsidR="00015134" w:rsidRDefault="009A07FA" w:rsidP="004A1757">
            <w:pPr>
              <w:pStyle w:val="Lijstalinea"/>
              <w:numPr>
                <w:ilvl w:val="0"/>
                <w:numId w:val="4"/>
              </w:numPr>
              <w:ind w:left="309"/>
            </w:pPr>
            <w:r>
              <w:t xml:space="preserve">Het is belangrijk </w:t>
            </w:r>
            <w:r w:rsidR="00015134">
              <w:t>om een kind te kunnen ophalen of laten ophalen wanneer dit ziek is tijdens het aanbod</w:t>
            </w:r>
          </w:p>
          <w:p w14:paraId="050EC529" w14:textId="0C098E66" w:rsidR="00015134" w:rsidRDefault="009A07FA" w:rsidP="004A1757">
            <w:pPr>
              <w:pStyle w:val="Lijstalinea"/>
              <w:numPr>
                <w:ilvl w:val="0"/>
                <w:numId w:val="4"/>
              </w:numPr>
              <w:ind w:left="309"/>
            </w:pPr>
            <w:r>
              <w:t xml:space="preserve">Het </w:t>
            </w:r>
            <w:r w:rsidR="00015134">
              <w:t xml:space="preserve">respecteren van bubbels voor-; tijdens en na  het aanbod </w:t>
            </w:r>
          </w:p>
          <w:p w14:paraId="22AE5704" w14:textId="2A1AADF3" w:rsidR="00015134" w:rsidRDefault="009A07FA" w:rsidP="004A1757">
            <w:pPr>
              <w:pStyle w:val="Lijstalinea"/>
              <w:numPr>
                <w:ilvl w:val="0"/>
                <w:numId w:val="4"/>
              </w:numPr>
              <w:ind w:left="309"/>
            </w:pPr>
            <w:r>
              <w:t>I</w:t>
            </w:r>
            <w:r w:rsidR="00015134">
              <w:t xml:space="preserve">ndien </w:t>
            </w:r>
            <w:r>
              <w:t xml:space="preserve">het </w:t>
            </w:r>
            <w:r w:rsidR="00015134">
              <w:t>kind besmet is en in de voorbije 2 dagen deelnam aan een aanbod laat dit dan aan de organisatoren weten</w:t>
            </w:r>
          </w:p>
          <w:p w14:paraId="52A13576" w14:textId="24396934" w:rsidR="00015134" w:rsidRPr="00015134" w:rsidRDefault="009A07FA" w:rsidP="004A1757">
            <w:pPr>
              <w:pStyle w:val="Lijstalinea"/>
              <w:numPr>
                <w:ilvl w:val="0"/>
                <w:numId w:val="4"/>
              </w:numPr>
              <w:ind w:left="309"/>
            </w:pPr>
            <w:r>
              <w:t>K</w:t>
            </w:r>
            <w:r w:rsidR="00015134">
              <w:t>inderen en jongeren bij voorkeur slecht</w:t>
            </w:r>
            <w:r>
              <w:t>s</w:t>
            </w:r>
            <w:r w:rsidR="00015134">
              <w:t xml:space="preserve"> aan 1 weekaanbod laten deelnemen is er grote verantwoordelijkheid bij de ouders. </w:t>
            </w:r>
          </w:p>
        </w:tc>
      </w:tr>
    </w:tbl>
    <w:p w14:paraId="6D19391F" w14:textId="77777777" w:rsidR="00E44FF8" w:rsidRDefault="00E44FF8" w:rsidP="00E44FF8"/>
    <w:p w14:paraId="7BB149E7" w14:textId="77777777" w:rsidR="00E44FF8" w:rsidRDefault="00E44FF8" w:rsidP="00E44FF8"/>
    <w:p w14:paraId="45D886E4" w14:textId="77777777" w:rsidR="00AC291F" w:rsidRPr="00015134" w:rsidRDefault="00AC291F" w:rsidP="00015134">
      <w:pPr>
        <w:ind w:left="567"/>
        <w:rPr>
          <w:rFonts w:ascii="Hind" w:hAnsi="Hind" w:cs="Hind"/>
          <w:sz w:val="20"/>
          <w:szCs w:val="20"/>
        </w:rPr>
      </w:pPr>
      <w:r w:rsidRPr="00015134">
        <w:rPr>
          <w:rFonts w:ascii="Hind" w:hAnsi="Hind" w:cs="Hind"/>
          <w:sz w:val="20"/>
          <w:szCs w:val="20"/>
        </w:rPr>
        <w:t>Door deze medische fiche in te vullen (en te ondertekenen) erken je als ouder/voogd ook jouw verantwoordelijkheid om ervoor te zorgen dat COVID 19 geen kansen krijgt deze zomer. Je respecteert de deelnamevoorwaarden, de afspraken rond bubbels en het niet mixen van bubbels, de afspraken wanneer een kind ziek wordt tijdens het aanbod…</w:t>
      </w:r>
    </w:p>
    <w:sdt>
      <w:sdtPr>
        <w:rPr>
          <w:rFonts w:ascii="Hind" w:hAnsi="Hind" w:cs="Hind"/>
          <w:b/>
          <w:sz w:val="18"/>
          <w:szCs w:val="18"/>
        </w:rPr>
        <w:id w:val="-1986307225"/>
        <w:placeholder>
          <w:docPart w:val="DefaultPlaceholder_-1854013440"/>
        </w:placeholder>
      </w:sdtPr>
      <w:sdtEndPr>
        <w:rPr>
          <w:b w:val="0"/>
        </w:rPr>
      </w:sdtEndPr>
      <w:sdtContent>
        <w:p w14:paraId="31E491CD" w14:textId="59EF08FB" w:rsidR="00394116" w:rsidRDefault="00394116" w:rsidP="004A1757">
          <w:pPr>
            <w:spacing w:before="240"/>
            <w:ind w:left="567" w:right="1056"/>
            <w:rPr>
              <w:rFonts w:ascii="Hind" w:hAnsi="Hind" w:cs="Hind"/>
              <w:sz w:val="18"/>
              <w:szCs w:val="18"/>
            </w:rPr>
          </w:pPr>
          <w:r>
            <w:rPr>
              <w:rFonts w:ascii="Hind" w:hAnsi="Hind" w:cs="Hind"/>
              <w:sz w:val="18"/>
              <w:szCs w:val="18"/>
            </w:rPr>
            <w:t xml:space="preserve">Meer info over ons privacy beleid vindt u in onze privacyverklaring op </w:t>
          </w:r>
          <w:hyperlink r:id="rId9" w:history="1">
            <w:r>
              <w:rPr>
                <w:rStyle w:val="Hyperlink"/>
                <w:rFonts w:ascii="Hind" w:hAnsi="Hind" w:cs="Hind"/>
                <w:sz w:val="18"/>
                <w:szCs w:val="18"/>
              </w:rPr>
              <w:t>www.jonginzottegem.be</w:t>
            </w:r>
          </w:hyperlink>
        </w:p>
      </w:sdtContent>
    </w:sdt>
    <w:p w14:paraId="28BA42AF" w14:textId="77777777" w:rsidR="00394116" w:rsidRDefault="00394116" w:rsidP="00112F0F">
      <w:pPr>
        <w:spacing w:before="120" w:after="120"/>
        <w:ind w:left="567" w:right="1056"/>
        <w:rPr>
          <w:rFonts w:ascii="Hind" w:hAnsi="Hind" w:cs="Hind"/>
          <w:sz w:val="18"/>
          <w:szCs w:val="18"/>
        </w:rPr>
      </w:pPr>
    </w:p>
    <w:sdt>
      <w:sdtPr>
        <w:rPr>
          <w:rFonts w:ascii="Hind" w:hAnsi="Hind" w:cs="Hind"/>
          <w:sz w:val="18"/>
          <w:szCs w:val="18"/>
        </w:rPr>
        <w:id w:val="-653369421"/>
        <w:lock w:val="contentLocked"/>
        <w:placeholder>
          <w:docPart w:val="DefaultPlaceholder_-1854013440"/>
        </w:placeholder>
      </w:sdtPr>
      <w:sdtEndPr/>
      <w:sdtContent>
        <w:p w14:paraId="0C9D0BEB" w14:textId="77777777" w:rsidR="00394116" w:rsidRDefault="00394116" w:rsidP="00112F0F">
          <w:pPr>
            <w:spacing w:before="120" w:after="120"/>
            <w:ind w:left="567" w:right="1056"/>
            <w:rPr>
              <w:rFonts w:ascii="Hind" w:hAnsi="Hind" w:cs="Hind"/>
              <w:sz w:val="18"/>
              <w:szCs w:val="18"/>
            </w:rPr>
          </w:pPr>
          <w:r>
            <w:rPr>
              <w:rFonts w:ascii="Hind" w:hAnsi="Hind" w:cs="Hind"/>
              <w:sz w:val="18"/>
              <w:szCs w:val="18"/>
            </w:rPr>
            <w:t>Datum</w:t>
          </w:r>
        </w:p>
      </w:sdtContent>
    </w:sdt>
    <w:sdt>
      <w:sdtPr>
        <w:rPr>
          <w:rFonts w:ascii="Hind" w:hAnsi="Hind" w:cs="Hind"/>
          <w:sz w:val="18"/>
          <w:szCs w:val="18"/>
        </w:rPr>
        <w:id w:val="667223412"/>
        <w:placeholder>
          <w:docPart w:val="9131237F4F0A42379065C225B7DE3E5B"/>
        </w:placeholder>
        <w:showingPlcHdr/>
      </w:sdtPr>
      <w:sdtEndPr/>
      <w:sdtContent>
        <w:p w14:paraId="7FDEEFC3" w14:textId="77777777" w:rsidR="00112F0F" w:rsidRDefault="00112F0F" w:rsidP="00112F0F">
          <w:pPr>
            <w:spacing w:before="120" w:after="120"/>
            <w:ind w:left="567" w:right="1056"/>
            <w:rPr>
              <w:rFonts w:ascii="Hind" w:hAnsi="Hind" w:cs="Hind"/>
              <w:sz w:val="18"/>
              <w:szCs w:val="18"/>
            </w:rPr>
          </w:pPr>
          <w:r w:rsidRPr="00EA3FC2">
            <w:rPr>
              <w:rStyle w:val="Tekstvantijdelijkeaanduiding"/>
              <w:rFonts w:eastAsiaTheme="minorHAnsi"/>
            </w:rPr>
            <w:t>Klik of tik om tekst in te voeren.</w:t>
          </w:r>
        </w:p>
      </w:sdtContent>
    </w:sdt>
    <w:p w14:paraId="26A1114A" w14:textId="77777777" w:rsidR="00394116" w:rsidRDefault="00394116" w:rsidP="00112F0F">
      <w:pPr>
        <w:spacing w:before="120" w:after="120"/>
        <w:ind w:left="567" w:right="1056"/>
        <w:rPr>
          <w:rFonts w:ascii="Hind" w:hAnsi="Hind" w:cs="Hind"/>
          <w:sz w:val="18"/>
          <w:szCs w:val="18"/>
        </w:rPr>
      </w:pPr>
    </w:p>
    <w:sdt>
      <w:sdtPr>
        <w:rPr>
          <w:rFonts w:ascii="Hind" w:hAnsi="Hind" w:cs="Hind"/>
          <w:sz w:val="18"/>
          <w:szCs w:val="18"/>
        </w:rPr>
        <w:id w:val="-1581049211"/>
        <w:lock w:val="contentLocked"/>
        <w:placeholder>
          <w:docPart w:val="DefaultPlaceholder_-1854013440"/>
        </w:placeholder>
      </w:sdtPr>
      <w:sdtEndPr/>
      <w:sdtContent>
        <w:p w14:paraId="2EF067E7" w14:textId="77777777" w:rsidR="00394116" w:rsidRDefault="00394116" w:rsidP="00112F0F">
          <w:pPr>
            <w:spacing w:before="120" w:after="120"/>
            <w:ind w:left="567" w:right="1056"/>
            <w:rPr>
              <w:rFonts w:ascii="Hind" w:hAnsi="Hind" w:cs="Hind"/>
              <w:sz w:val="18"/>
              <w:szCs w:val="18"/>
            </w:rPr>
          </w:pPr>
          <w:r>
            <w:rPr>
              <w:rFonts w:ascii="Hind" w:hAnsi="Hind" w:cs="Hind"/>
              <w:sz w:val="18"/>
              <w:szCs w:val="18"/>
            </w:rPr>
            <w:t>Handtekening</w:t>
          </w:r>
        </w:p>
      </w:sdtContent>
    </w:sdt>
    <w:sdt>
      <w:sdtPr>
        <w:rPr>
          <w:rFonts w:ascii="Hind" w:hAnsi="Hind" w:cs="Hind"/>
          <w:sz w:val="18"/>
          <w:szCs w:val="18"/>
        </w:rPr>
        <w:id w:val="1888067796"/>
        <w:placeholder>
          <w:docPart w:val="4F9C303758F74988ADEA8E6006692AC4"/>
        </w:placeholder>
        <w:showingPlcHdr/>
      </w:sdtPr>
      <w:sdtEndPr/>
      <w:sdtContent>
        <w:p w14:paraId="57CEC4B6" w14:textId="77777777" w:rsidR="00112F0F" w:rsidRDefault="00112F0F" w:rsidP="00112F0F">
          <w:pPr>
            <w:spacing w:before="120" w:after="120"/>
            <w:ind w:left="567" w:right="1056"/>
            <w:rPr>
              <w:rFonts w:ascii="Hind" w:hAnsi="Hind" w:cs="Hind"/>
              <w:sz w:val="18"/>
              <w:szCs w:val="18"/>
            </w:rPr>
          </w:pPr>
          <w:r w:rsidRPr="00EA3FC2">
            <w:rPr>
              <w:rStyle w:val="Tekstvantijdelijkeaanduiding"/>
              <w:rFonts w:eastAsiaTheme="minorHAnsi"/>
            </w:rPr>
            <w:t>Klik of tik om tekst in te voeren.</w:t>
          </w:r>
        </w:p>
      </w:sdtContent>
    </w:sdt>
    <w:p w14:paraId="325D5202" w14:textId="77777777" w:rsidR="00394116" w:rsidRDefault="00394116" w:rsidP="00112F0F">
      <w:pPr>
        <w:ind w:left="567"/>
      </w:pPr>
    </w:p>
    <w:p w14:paraId="411FF30A" w14:textId="77777777" w:rsidR="00394116" w:rsidRDefault="00394116" w:rsidP="00112F0F">
      <w:pPr>
        <w:ind w:left="567"/>
      </w:pPr>
    </w:p>
    <w:p w14:paraId="01BB9816" w14:textId="77777777" w:rsidR="007010B2" w:rsidRDefault="007010B2" w:rsidP="00112F0F">
      <w:pPr>
        <w:ind w:left="567"/>
      </w:pPr>
    </w:p>
    <w:sectPr w:rsidR="007010B2" w:rsidSect="00112F0F">
      <w:footerReference w:type="default" r:id="rId10"/>
      <w:pgSz w:w="11906" w:h="16838"/>
      <w:pgMar w:top="709" w:right="1416" w:bottom="1417" w:left="709"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8FCF" w14:textId="77777777" w:rsidR="001A5D91" w:rsidRDefault="001A5D91" w:rsidP="00112F0F">
      <w:r>
        <w:separator/>
      </w:r>
    </w:p>
  </w:endnote>
  <w:endnote w:type="continuationSeparator" w:id="0">
    <w:p w14:paraId="348E32B3" w14:textId="77777777" w:rsidR="001A5D91" w:rsidRDefault="001A5D91" w:rsidP="0011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Hin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ind" w:hAnsi="Hind" w:cs="Hind"/>
        <w:sz w:val="16"/>
        <w:szCs w:val="16"/>
      </w:rPr>
      <w:id w:val="-1084064502"/>
      <w:lock w:val="contentLocked"/>
      <w:placeholder>
        <w:docPart w:val="DefaultPlaceholder_-1854013440"/>
      </w:placeholder>
    </w:sdtPr>
    <w:sdtEndPr>
      <w:rPr>
        <w:rFonts w:ascii="Times New Roman" w:hAnsi="Times New Roman" w:cs="Times New Roman"/>
        <w:sz w:val="24"/>
        <w:szCs w:val="24"/>
      </w:rPr>
    </w:sdtEndPr>
    <w:sdtContent>
      <w:p w14:paraId="10178D21" w14:textId="77777777" w:rsidR="00112F0F" w:rsidRPr="002F364C" w:rsidRDefault="00112F0F" w:rsidP="00112F0F">
        <w:pPr>
          <w:pStyle w:val="Voettekst"/>
          <w:tabs>
            <w:tab w:val="clear" w:pos="4536"/>
            <w:tab w:val="clear" w:pos="9072"/>
            <w:tab w:val="left" w:pos="960"/>
          </w:tabs>
          <w:jc w:val="right"/>
          <w:rPr>
            <w:rFonts w:ascii="Hind" w:hAnsi="Hind" w:cs="Hind"/>
            <w:sz w:val="16"/>
            <w:szCs w:val="16"/>
          </w:rPr>
        </w:pPr>
        <w:r w:rsidRPr="002F364C">
          <w:rPr>
            <w:rFonts w:ascii="Hind" w:hAnsi="Hind" w:cs="Hind"/>
            <w:noProof/>
            <w:sz w:val="16"/>
            <w:szCs w:val="16"/>
          </w:rPr>
          <w:drawing>
            <wp:anchor distT="0" distB="0" distL="114300" distR="114300" simplePos="0" relativeHeight="251659264" behindDoc="1" locked="0" layoutInCell="1" allowOverlap="0" wp14:anchorId="63B8BA99" wp14:editId="40DB5D51">
              <wp:simplePos x="0" y="0"/>
              <wp:positionH relativeFrom="margin">
                <wp:posOffset>259715</wp:posOffset>
              </wp:positionH>
              <wp:positionV relativeFrom="margin">
                <wp:posOffset>9264015</wp:posOffset>
              </wp:positionV>
              <wp:extent cx="358140" cy="554990"/>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ind" w:hAnsi="Hind" w:cs="Hind"/>
            <w:sz w:val="16"/>
            <w:szCs w:val="16"/>
          </w:rPr>
          <w:tab/>
        </w:r>
        <w:r w:rsidRPr="002F364C">
          <w:rPr>
            <w:rFonts w:ascii="Hind" w:hAnsi="Hind" w:cs="Hind"/>
            <w:sz w:val="16"/>
            <w:szCs w:val="16"/>
          </w:rPr>
          <w:t>JEUGDDIENST STAD ZOTTEGEM</w:t>
        </w:r>
      </w:p>
      <w:p w14:paraId="728DE641" w14:textId="77777777" w:rsidR="00112F0F" w:rsidRPr="002F364C" w:rsidRDefault="00112F0F" w:rsidP="00112F0F">
        <w:pPr>
          <w:pStyle w:val="Voettekst"/>
          <w:tabs>
            <w:tab w:val="clear" w:pos="4536"/>
            <w:tab w:val="clear" w:pos="9072"/>
            <w:tab w:val="left" w:pos="960"/>
          </w:tabs>
          <w:jc w:val="right"/>
          <w:rPr>
            <w:rFonts w:ascii="Hind" w:hAnsi="Hind" w:cs="Hind"/>
            <w:sz w:val="16"/>
            <w:szCs w:val="16"/>
          </w:rPr>
        </w:pPr>
        <w:r w:rsidRPr="002F364C">
          <w:rPr>
            <w:rFonts w:ascii="Hind" w:hAnsi="Hind" w:cs="Hind"/>
            <w:sz w:val="16"/>
            <w:szCs w:val="16"/>
          </w:rPr>
          <w:t>Beislovenstraat 4 – 9620 Zottegem</w:t>
        </w:r>
      </w:p>
      <w:p w14:paraId="48C73F74" w14:textId="77777777" w:rsidR="00112F0F" w:rsidRPr="002F364C" w:rsidRDefault="00112F0F" w:rsidP="00112F0F">
        <w:pPr>
          <w:pStyle w:val="Voettekst"/>
          <w:tabs>
            <w:tab w:val="clear" w:pos="4536"/>
            <w:tab w:val="clear" w:pos="9072"/>
            <w:tab w:val="left" w:pos="960"/>
          </w:tabs>
          <w:jc w:val="right"/>
          <w:rPr>
            <w:rFonts w:ascii="Hind" w:hAnsi="Hind" w:cs="Hind"/>
            <w:sz w:val="16"/>
            <w:szCs w:val="16"/>
          </w:rPr>
        </w:pPr>
        <w:r>
          <w:rPr>
            <w:rFonts w:ascii="Hind" w:hAnsi="Hind" w:cs="Hind"/>
            <w:sz w:val="16"/>
            <w:szCs w:val="16"/>
          </w:rPr>
          <w:t xml:space="preserve">   </w:t>
        </w:r>
        <w:r w:rsidRPr="002F364C">
          <w:rPr>
            <w:rFonts w:ascii="Hind" w:hAnsi="Hind" w:cs="Hind"/>
            <w:sz w:val="16"/>
            <w:szCs w:val="16"/>
          </w:rPr>
          <w:t>09 367 91 98</w:t>
        </w:r>
        <w:r w:rsidRPr="002F364C">
          <w:rPr>
            <w:rFonts w:ascii="Hind" w:hAnsi="Hind" w:cs="Hind"/>
            <w:sz w:val="16"/>
            <w:szCs w:val="16"/>
          </w:rPr>
          <w:tab/>
        </w:r>
        <w:r>
          <w:rPr>
            <w:rFonts w:ascii="Hind" w:hAnsi="Hind" w:cs="Hind"/>
            <w:sz w:val="16"/>
            <w:szCs w:val="16"/>
          </w:rPr>
          <w:t>- jeugddienst@zottegem.be</w:t>
        </w:r>
      </w:p>
      <w:p w14:paraId="1EDA1817" w14:textId="77777777" w:rsidR="00112F0F" w:rsidRDefault="001A5D91">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6B72" w14:textId="77777777" w:rsidR="001A5D91" w:rsidRDefault="001A5D91" w:rsidP="00112F0F">
      <w:r>
        <w:separator/>
      </w:r>
    </w:p>
  </w:footnote>
  <w:footnote w:type="continuationSeparator" w:id="0">
    <w:p w14:paraId="7AC8622E" w14:textId="77777777" w:rsidR="001A5D91" w:rsidRDefault="001A5D91" w:rsidP="0011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5.2pt;height:85.2pt" o:bullet="t">
        <v:imagedata r:id="rId1" o:title="clip_image001"/>
      </v:shape>
    </w:pict>
  </w:numPicBullet>
  <w:abstractNum w:abstractNumId="0" w15:restartNumberingAfterBreak="0">
    <w:nsid w:val="005C6840"/>
    <w:multiLevelType w:val="hybridMultilevel"/>
    <w:tmpl w:val="B9FC8074"/>
    <w:lvl w:ilvl="0" w:tplc="1EB42F66">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F37305E"/>
    <w:multiLevelType w:val="multilevel"/>
    <w:tmpl w:val="D8967FE0"/>
    <w:numStyleLink w:val="AMBRASSADEKOPNUM"/>
  </w:abstractNum>
  <w:abstractNum w:abstractNumId="2" w15:restartNumberingAfterBreak="0">
    <w:nsid w:val="243A0077"/>
    <w:multiLevelType w:val="multilevel"/>
    <w:tmpl w:val="D8967FE0"/>
    <w:styleLink w:val="AMBRASSADEKOPNUM"/>
    <w:lvl w:ilvl="0">
      <w:start w:val="1"/>
      <w:numFmt w:val="decimal"/>
      <w:pStyle w:val="Kop1"/>
      <w:lvlText w:val="%1"/>
      <w:lvlJc w:val="left"/>
      <w:pPr>
        <w:ind w:left="369" w:hanging="369"/>
      </w:pPr>
      <w:rPr>
        <w:sz w:val="24"/>
      </w:rPr>
    </w:lvl>
    <w:lvl w:ilvl="1">
      <w:start w:val="1"/>
      <w:numFmt w:val="decimal"/>
      <w:pStyle w:val="Kop2"/>
      <w:lvlText w:val="%1.%2"/>
      <w:lvlJc w:val="left"/>
      <w:pPr>
        <w:ind w:left="510" w:hanging="510"/>
      </w:pPr>
      <w:rPr>
        <w:sz w:val="20"/>
      </w:rPr>
    </w:lvl>
    <w:lvl w:ilvl="2">
      <w:start w:val="1"/>
      <w:numFmt w:val="decimal"/>
      <w:pStyle w:val="Kop3"/>
      <w:lvlText w:val="%1.%2.%3"/>
      <w:lvlJc w:val="left"/>
      <w:pPr>
        <w:ind w:left="680" w:hanging="680"/>
      </w:pPr>
      <w:rPr>
        <w:sz w:val="18"/>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42A9169A"/>
    <w:multiLevelType w:val="hybridMultilevel"/>
    <w:tmpl w:val="AD0401F4"/>
    <w:lvl w:ilvl="0" w:tplc="714A803C">
      <w:start w:val="1"/>
      <w:numFmt w:val="bullet"/>
      <w:pStyle w:val="lijstbulletskroon"/>
      <w:lvlText w:val=""/>
      <w:lvlPicBulletId w:val="0"/>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start w:val="1"/>
      <w:numFmt w:val="bullet"/>
      <w:lvlText w:val=""/>
      <w:lvlJc w:val="left"/>
      <w:pPr>
        <w:ind w:left="5040" w:hanging="360"/>
      </w:pPr>
      <w:rPr>
        <w:rFonts w:ascii="Symbol" w:hAnsi="Symbol" w:hint="default"/>
      </w:rPr>
    </w:lvl>
    <w:lvl w:ilvl="7" w:tplc="B24696E8">
      <w:start w:val="1"/>
      <w:numFmt w:val="bullet"/>
      <w:lvlText w:val="o"/>
      <w:lvlJc w:val="left"/>
      <w:pPr>
        <w:ind w:left="5760" w:hanging="360"/>
      </w:pPr>
      <w:rPr>
        <w:rFonts w:ascii="Courier New" w:hAnsi="Courier New" w:cs="Courier New" w:hint="default"/>
      </w:rPr>
    </w:lvl>
    <w:lvl w:ilvl="8" w:tplc="E2741372">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 w:ilvl="0">
        <w:start w:val="1"/>
        <w:numFmt w:val="decimal"/>
        <w:pStyle w:val="Kop1"/>
        <w:lvlText w:val=""/>
        <w:lvlJc w:val="left"/>
      </w:lvl>
    </w:lvlOverride>
    <w:lvlOverride w:ilvl="1">
      <w:startOverride w:val="1"/>
      <w:lvl w:ilvl="1">
        <w:start w:val="1"/>
        <w:numFmt w:val="decimal"/>
        <w:pStyle w:val="Kop2"/>
        <w:lvlText w:val="%1.%2"/>
        <w:lvlJc w:val="left"/>
        <w:pPr>
          <w:ind w:left="510" w:hanging="510"/>
        </w:pPr>
        <w:rPr>
          <w:sz w:val="20"/>
        </w:rPr>
      </w:lvl>
    </w:lvlOverride>
    <w:lvlOverride w:ilvl="2">
      <w:startOverride w:val="1"/>
      <w:lvl w:ilvl="2">
        <w:start w:val="1"/>
        <w:numFmt w:val="decimal"/>
        <w:pStyle w:val="Kop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16"/>
    <w:rsid w:val="00015134"/>
    <w:rsid w:val="000421E1"/>
    <w:rsid w:val="00112F0F"/>
    <w:rsid w:val="00167FB7"/>
    <w:rsid w:val="001A5D91"/>
    <w:rsid w:val="001C55A0"/>
    <w:rsid w:val="00394116"/>
    <w:rsid w:val="003D3496"/>
    <w:rsid w:val="00405687"/>
    <w:rsid w:val="00412FB8"/>
    <w:rsid w:val="00441551"/>
    <w:rsid w:val="00484F4E"/>
    <w:rsid w:val="004A1757"/>
    <w:rsid w:val="005F110A"/>
    <w:rsid w:val="0060541D"/>
    <w:rsid w:val="006C74D6"/>
    <w:rsid w:val="006E5AF1"/>
    <w:rsid w:val="007010B2"/>
    <w:rsid w:val="00740F79"/>
    <w:rsid w:val="00754EEC"/>
    <w:rsid w:val="007C08FE"/>
    <w:rsid w:val="008076D6"/>
    <w:rsid w:val="008F623F"/>
    <w:rsid w:val="009A07FA"/>
    <w:rsid w:val="009D7D70"/>
    <w:rsid w:val="00A068C1"/>
    <w:rsid w:val="00A314D1"/>
    <w:rsid w:val="00AC291F"/>
    <w:rsid w:val="00B149EE"/>
    <w:rsid w:val="00BC6058"/>
    <w:rsid w:val="00C749F6"/>
    <w:rsid w:val="00C96859"/>
    <w:rsid w:val="00D50686"/>
    <w:rsid w:val="00DB1089"/>
    <w:rsid w:val="00E1104A"/>
    <w:rsid w:val="00E44FF8"/>
    <w:rsid w:val="00F8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12D3"/>
  <w15:chartTrackingRefBased/>
  <w15:docId w15:val="{DDCDD3DC-34C4-4E83-8ECB-5354F718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4116"/>
    <w:pPr>
      <w:spacing w:after="0" w:line="240" w:lineRule="auto"/>
    </w:pPr>
    <w:rPr>
      <w:rFonts w:ascii="Times New Roman" w:eastAsia="Times New Roman" w:hAnsi="Times New Roman" w:cs="Times New Roman"/>
      <w:sz w:val="24"/>
      <w:szCs w:val="24"/>
      <w:lang w:val="nl-BE" w:eastAsia="nl-BE"/>
    </w:rPr>
  </w:style>
  <w:style w:type="paragraph" w:styleId="Kop1">
    <w:name w:val="heading 1"/>
    <w:aliases w:val="_Kop 1"/>
    <w:basedOn w:val="Standaard"/>
    <w:next w:val="Standaard"/>
    <w:link w:val="Kop1Char"/>
    <w:uiPriority w:val="2"/>
    <w:qFormat/>
    <w:rsid w:val="00E44FF8"/>
    <w:pPr>
      <w:keepNext/>
      <w:keepLines/>
      <w:numPr>
        <w:numId w:val="2"/>
      </w:numPr>
      <w:spacing w:before="454" w:after="113" w:line="276" w:lineRule="auto"/>
      <w:outlineLvl w:val="0"/>
    </w:pPr>
    <w:rPr>
      <w:rFonts w:ascii="Gilroy ExtraBold" w:eastAsiaTheme="majorEastAsia" w:hAnsi="Gilroy ExtraBold" w:cstheme="majorBidi"/>
      <w:color w:val="000000" w:themeColor="text1"/>
      <w:sz w:val="26"/>
      <w:szCs w:val="20"/>
      <w:lang w:eastAsia="en-US"/>
    </w:rPr>
  </w:style>
  <w:style w:type="paragraph" w:styleId="Kop2">
    <w:name w:val="heading 2"/>
    <w:aliases w:val="_Kop 2"/>
    <w:basedOn w:val="Kop1"/>
    <w:next w:val="Standaard"/>
    <w:link w:val="Kop2Char"/>
    <w:uiPriority w:val="2"/>
    <w:semiHidden/>
    <w:unhideWhenUsed/>
    <w:qFormat/>
    <w:rsid w:val="00E44FF8"/>
    <w:pPr>
      <w:numPr>
        <w:ilvl w:val="1"/>
      </w:numPr>
      <w:spacing w:before="230"/>
      <w:outlineLvl w:val="1"/>
    </w:pPr>
    <w:rPr>
      <w:sz w:val="22"/>
    </w:rPr>
  </w:style>
  <w:style w:type="paragraph" w:styleId="Kop3">
    <w:name w:val="heading 3"/>
    <w:aliases w:val="_Kop 3"/>
    <w:basedOn w:val="Kop1"/>
    <w:next w:val="Standaard"/>
    <w:link w:val="Kop3Char"/>
    <w:uiPriority w:val="2"/>
    <w:semiHidden/>
    <w:unhideWhenUsed/>
    <w:qFormat/>
    <w:rsid w:val="00E44FF8"/>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394116"/>
    <w:rPr>
      <w:color w:val="0563C1"/>
      <w:u w:val="single"/>
    </w:rPr>
  </w:style>
  <w:style w:type="character" w:styleId="Tekstvantijdelijkeaanduiding">
    <w:name w:val="Placeholder Text"/>
    <w:basedOn w:val="Standaardalinea-lettertype"/>
    <w:uiPriority w:val="99"/>
    <w:semiHidden/>
    <w:rsid w:val="00394116"/>
    <w:rPr>
      <w:color w:val="808080"/>
    </w:rPr>
  </w:style>
  <w:style w:type="paragraph" w:styleId="Koptekst">
    <w:name w:val="header"/>
    <w:basedOn w:val="Standaard"/>
    <w:link w:val="KoptekstChar"/>
    <w:uiPriority w:val="99"/>
    <w:unhideWhenUsed/>
    <w:rsid w:val="00112F0F"/>
    <w:pPr>
      <w:tabs>
        <w:tab w:val="center" w:pos="4536"/>
        <w:tab w:val="right" w:pos="9072"/>
      </w:tabs>
    </w:pPr>
  </w:style>
  <w:style w:type="character" w:customStyle="1" w:styleId="KoptekstChar">
    <w:name w:val="Koptekst Char"/>
    <w:basedOn w:val="Standaardalinea-lettertype"/>
    <w:link w:val="Koptekst"/>
    <w:uiPriority w:val="99"/>
    <w:rsid w:val="00112F0F"/>
    <w:rPr>
      <w:rFonts w:ascii="Times New Roman" w:eastAsia="Times New Roman" w:hAnsi="Times New Roman" w:cs="Times New Roman"/>
      <w:sz w:val="24"/>
      <w:szCs w:val="24"/>
      <w:lang w:val="nl-BE" w:eastAsia="nl-BE"/>
    </w:rPr>
  </w:style>
  <w:style w:type="paragraph" w:styleId="Voettekst">
    <w:name w:val="footer"/>
    <w:basedOn w:val="Standaard"/>
    <w:link w:val="VoettekstChar"/>
    <w:uiPriority w:val="99"/>
    <w:unhideWhenUsed/>
    <w:rsid w:val="00112F0F"/>
    <w:pPr>
      <w:tabs>
        <w:tab w:val="center" w:pos="4536"/>
        <w:tab w:val="right" w:pos="9072"/>
      </w:tabs>
    </w:pPr>
  </w:style>
  <w:style w:type="character" w:customStyle="1" w:styleId="VoettekstChar">
    <w:name w:val="Voettekst Char"/>
    <w:basedOn w:val="Standaardalinea-lettertype"/>
    <w:link w:val="Voettekst"/>
    <w:uiPriority w:val="99"/>
    <w:rsid w:val="00112F0F"/>
    <w:rPr>
      <w:rFonts w:ascii="Times New Roman" w:eastAsia="Times New Roman" w:hAnsi="Times New Roman" w:cs="Times New Roman"/>
      <w:sz w:val="24"/>
      <w:szCs w:val="24"/>
      <w:lang w:val="nl-BE" w:eastAsia="nl-BE"/>
    </w:rPr>
  </w:style>
  <w:style w:type="table" w:styleId="Tabelraster">
    <w:name w:val="Table Grid"/>
    <w:basedOn w:val="Standaardtabel"/>
    <w:uiPriority w:val="39"/>
    <w:rsid w:val="0070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bulletskroon">
    <w:name w:val="_lijst bullets kroon"/>
    <w:basedOn w:val="Standaard"/>
    <w:qFormat/>
    <w:rsid w:val="008076D6"/>
    <w:pPr>
      <w:numPr>
        <w:numId w:val="1"/>
      </w:numPr>
      <w:spacing w:before="57" w:line="276" w:lineRule="auto"/>
      <w:ind w:left="357" w:hanging="357"/>
    </w:pPr>
    <w:rPr>
      <w:rFonts w:ascii="Trebuchet MS" w:eastAsiaTheme="minorHAnsi" w:hAnsi="Trebuchet MS"/>
      <w:sz w:val="18"/>
      <w:szCs w:val="18"/>
      <w:lang w:eastAsia="en-US"/>
    </w:rPr>
  </w:style>
  <w:style w:type="character" w:customStyle="1" w:styleId="Kop1Char">
    <w:name w:val="Kop 1 Char"/>
    <w:aliases w:val="_Kop 1 Char"/>
    <w:basedOn w:val="Standaardalinea-lettertype"/>
    <w:link w:val="Kop1"/>
    <w:uiPriority w:val="2"/>
    <w:rsid w:val="00E44FF8"/>
    <w:rPr>
      <w:rFonts w:ascii="Gilroy ExtraBold" w:eastAsiaTheme="majorEastAsia" w:hAnsi="Gilroy ExtraBold" w:cstheme="majorBidi"/>
      <w:color w:val="000000" w:themeColor="text1"/>
      <w:sz w:val="26"/>
      <w:szCs w:val="20"/>
      <w:lang w:val="nl-BE"/>
    </w:rPr>
  </w:style>
  <w:style w:type="character" w:customStyle="1" w:styleId="Kop2Char">
    <w:name w:val="Kop 2 Char"/>
    <w:aliases w:val="_Kop 2 Char"/>
    <w:basedOn w:val="Standaardalinea-lettertype"/>
    <w:link w:val="Kop2"/>
    <w:uiPriority w:val="2"/>
    <w:semiHidden/>
    <w:rsid w:val="00E44FF8"/>
    <w:rPr>
      <w:rFonts w:ascii="Gilroy ExtraBold" w:eastAsiaTheme="majorEastAsia" w:hAnsi="Gilroy ExtraBold" w:cstheme="majorBidi"/>
      <w:color w:val="000000" w:themeColor="text1"/>
      <w:szCs w:val="20"/>
      <w:lang w:val="nl-BE"/>
    </w:rPr>
  </w:style>
  <w:style w:type="character" w:customStyle="1" w:styleId="Kop3Char">
    <w:name w:val="Kop 3 Char"/>
    <w:aliases w:val="_Kop 3 Char"/>
    <w:basedOn w:val="Standaardalinea-lettertype"/>
    <w:link w:val="Kop3"/>
    <w:uiPriority w:val="2"/>
    <w:semiHidden/>
    <w:rsid w:val="00E44FF8"/>
    <w:rPr>
      <w:rFonts w:ascii="Gilroy ExtraBold" w:eastAsiaTheme="majorEastAsia" w:hAnsi="Gilroy ExtraBold" w:cstheme="majorBidi"/>
      <w:color w:val="000000" w:themeColor="text1"/>
      <w:sz w:val="20"/>
      <w:szCs w:val="20"/>
      <w:lang w:val="nl-BE"/>
    </w:rPr>
  </w:style>
  <w:style w:type="numbering" w:customStyle="1" w:styleId="AMBRASSADEKOPNUM">
    <w:name w:val="_AMBRASSADE_KOP_NUM"/>
    <w:uiPriority w:val="99"/>
    <w:rsid w:val="00E44FF8"/>
    <w:pPr>
      <w:numPr>
        <w:numId w:val="3"/>
      </w:numPr>
    </w:pPr>
  </w:style>
  <w:style w:type="paragraph" w:styleId="Lijstalinea">
    <w:name w:val="List Paragraph"/>
    <w:basedOn w:val="Standaard"/>
    <w:uiPriority w:val="34"/>
    <w:qFormat/>
    <w:rsid w:val="00AC291F"/>
    <w:pPr>
      <w:spacing w:before="170" w:line="276" w:lineRule="auto"/>
      <w:ind w:left="720"/>
      <w:contextualSpacing/>
    </w:pPr>
    <w:rPr>
      <w:rFonts w:ascii="Trebuchet MS" w:eastAsiaTheme="minorHAnsi" w:hAnsi="Trebuchet MS"/>
      <w:sz w:val="18"/>
      <w:szCs w:val="18"/>
      <w:lang w:eastAsia="en-US"/>
    </w:rPr>
  </w:style>
  <w:style w:type="character" w:styleId="GevolgdeHyperlink">
    <w:name w:val="FollowedHyperlink"/>
    <w:basedOn w:val="Standaardalinea-lettertype"/>
    <w:uiPriority w:val="99"/>
    <w:semiHidden/>
    <w:unhideWhenUsed/>
    <w:rsid w:val="00015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275">
      <w:bodyDiv w:val="1"/>
      <w:marLeft w:val="0"/>
      <w:marRight w:val="0"/>
      <w:marTop w:val="0"/>
      <w:marBottom w:val="0"/>
      <w:divBdr>
        <w:top w:val="none" w:sz="0" w:space="0" w:color="auto"/>
        <w:left w:val="none" w:sz="0" w:space="0" w:color="auto"/>
        <w:bottom w:val="none" w:sz="0" w:space="0" w:color="auto"/>
        <w:right w:val="none" w:sz="0" w:space="0" w:color="auto"/>
      </w:divBdr>
    </w:div>
    <w:div w:id="360783378">
      <w:bodyDiv w:val="1"/>
      <w:marLeft w:val="0"/>
      <w:marRight w:val="0"/>
      <w:marTop w:val="0"/>
      <w:marBottom w:val="0"/>
      <w:divBdr>
        <w:top w:val="none" w:sz="0" w:space="0" w:color="auto"/>
        <w:left w:val="none" w:sz="0" w:space="0" w:color="auto"/>
        <w:bottom w:val="none" w:sz="0" w:space="0" w:color="auto"/>
        <w:right w:val="none" w:sz="0" w:space="0" w:color="auto"/>
      </w:divBdr>
    </w:div>
    <w:div w:id="522520108">
      <w:bodyDiv w:val="1"/>
      <w:marLeft w:val="0"/>
      <w:marRight w:val="0"/>
      <w:marTop w:val="0"/>
      <w:marBottom w:val="0"/>
      <w:divBdr>
        <w:top w:val="none" w:sz="0" w:space="0" w:color="auto"/>
        <w:left w:val="none" w:sz="0" w:space="0" w:color="auto"/>
        <w:bottom w:val="none" w:sz="0" w:space="0" w:color="auto"/>
        <w:right w:val="none" w:sz="0" w:space="0" w:color="auto"/>
      </w:divBdr>
    </w:div>
    <w:div w:id="13112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rassade.be/nl/jeugdwerkzomer/zomerplannen/bijlagen-zomerplan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elplein@zottegem.b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nginzottege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6514F04C-C28D-4D65-AE17-449C26215A0C}"/>
      </w:docPartPr>
      <w:docPartBody>
        <w:p w:rsidR="000837DE" w:rsidRDefault="00B4088F">
          <w:r w:rsidRPr="00EA3FC2">
            <w:rPr>
              <w:rStyle w:val="Tekstvantijdelijkeaanduiding"/>
            </w:rPr>
            <w:t>Klik of tik om tekst in te voeren.</w:t>
          </w:r>
        </w:p>
      </w:docPartBody>
    </w:docPart>
    <w:docPart>
      <w:docPartPr>
        <w:name w:val="49257013679E440BBF4FF640B7004EAF"/>
        <w:category>
          <w:name w:val="Algemeen"/>
          <w:gallery w:val="placeholder"/>
        </w:category>
        <w:types>
          <w:type w:val="bbPlcHdr"/>
        </w:types>
        <w:behaviors>
          <w:behavior w:val="content"/>
        </w:behaviors>
        <w:guid w:val="{1B349D9C-8E81-4164-BAA5-34B04BF7FF58}"/>
      </w:docPartPr>
      <w:docPartBody>
        <w:p w:rsidR="000837DE" w:rsidRDefault="00EB6AC2" w:rsidP="00EB6AC2">
          <w:pPr>
            <w:pStyle w:val="49257013679E440BBF4FF640B7004EAF13"/>
          </w:pPr>
          <w:r w:rsidRPr="00EA3FC2">
            <w:rPr>
              <w:rStyle w:val="Tekstvantijdelijkeaanduiding"/>
              <w:rFonts w:eastAsiaTheme="minorHAnsi"/>
            </w:rPr>
            <w:t>Klik of tik om tekst in te voeren.</w:t>
          </w:r>
        </w:p>
      </w:docPartBody>
    </w:docPart>
    <w:docPart>
      <w:docPartPr>
        <w:name w:val="69F48FD8DE4941EBB7F58BE268310562"/>
        <w:category>
          <w:name w:val="Algemeen"/>
          <w:gallery w:val="placeholder"/>
        </w:category>
        <w:types>
          <w:type w:val="bbPlcHdr"/>
        </w:types>
        <w:behaviors>
          <w:behavior w:val="content"/>
        </w:behaviors>
        <w:guid w:val="{FFA694D0-9610-42D8-B59F-64EC993D30A6}"/>
      </w:docPartPr>
      <w:docPartBody>
        <w:p w:rsidR="000837DE" w:rsidRDefault="00EB6AC2" w:rsidP="00EB6AC2">
          <w:pPr>
            <w:pStyle w:val="69F48FD8DE4941EBB7F58BE26831056213"/>
          </w:pPr>
          <w:r w:rsidRPr="00EA3FC2">
            <w:rPr>
              <w:rStyle w:val="Tekstvantijdelijkeaanduiding"/>
              <w:rFonts w:eastAsiaTheme="minorHAnsi"/>
            </w:rPr>
            <w:t>Klik of tik om tekst in te voeren.</w:t>
          </w:r>
        </w:p>
      </w:docPartBody>
    </w:docPart>
    <w:docPart>
      <w:docPartPr>
        <w:name w:val="9268699F535D429EB624070A169411D6"/>
        <w:category>
          <w:name w:val="Algemeen"/>
          <w:gallery w:val="placeholder"/>
        </w:category>
        <w:types>
          <w:type w:val="bbPlcHdr"/>
        </w:types>
        <w:behaviors>
          <w:behavior w:val="content"/>
        </w:behaviors>
        <w:guid w:val="{C3B96AC8-7F4A-42D9-BB38-F2BDDDD33A7D}"/>
      </w:docPartPr>
      <w:docPartBody>
        <w:p w:rsidR="000837DE" w:rsidRDefault="00EB6AC2" w:rsidP="00EB6AC2">
          <w:pPr>
            <w:pStyle w:val="9268699F535D429EB624070A169411D613"/>
          </w:pPr>
          <w:r w:rsidRPr="00EA3FC2">
            <w:rPr>
              <w:rStyle w:val="Tekstvantijdelijkeaanduiding"/>
              <w:rFonts w:eastAsiaTheme="minorHAnsi"/>
            </w:rPr>
            <w:t>Klik of tik om tekst in te voeren.</w:t>
          </w:r>
        </w:p>
      </w:docPartBody>
    </w:docPart>
    <w:docPart>
      <w:docPartPr>
        <w:name w:val="F2C3C817536B4E839F31E3EF14126263"/>
        <w:category>
          <w:name w:val="Algemeen"/>
          <w:gallery w:val="placeholder"/>
        </w:category>
        <w:types>
          <w:type w:val="bbPlcHdr"/>
        </w:types>
        <w:behaviors>
          <w:behavior w:val="content"/>
        </w:behaviors>
        <w:guid w:val="{E078B651-13BD-4FDC-871D-230DF33A296C}"/>
      </w:docPartPr>
      <w:docPartBody>
        <w:p w:rsidR="000837DE" w:rsidRDefault="00EB6AC2" w:rsidP="00EB6AC2">
          <w:pPr>
            <w:pStyle w:val="F2C3C817536B4E839F31E3EF1412626313"/>
          </w:pPr>
          <w:r w:rsidRPr="00EA3FC2">
            <w:rPr>
              <w:rStyle w:val="Tekstvantijdelijkeaanduiding"/>
              <w:rFonts w:eastAsiaTheme="minorHAnsi"/>
            </w:rPr>
            <w:t>Klik of tik om tekst in te voeren.</w:t>
          </w:r>
        </w:p>
      </w:docPartBody>
    </w:docPart>
    <w:docPart>
      <w:docPartPr>
        <w:name w:val="31AFEC45521C448383D9941EDC5E005C"/>
        <w:category>
          <w:name w:val="Algemeen"/>
          <w:gallery w:val="placeholder"/>
        </w:category>
        <w:types>
          <w:type w:val="bbPlcHdr"/>
        </w:types>
        <w:behaviors>
          <w:behavior w:val="content"/>
        </w:behaviors>
        <w:guid w:val="{CF9C1D33-492A-4AB0-8BC1-DA64168FC8F0}"/>
      </w:docPartPr>
      <w:docPartBody>
        <w:p w:rsidR="000837DE" w:rsidRDefault="00EB6AC2" w:rsidP="00EB6AC2">
          <w:pPr>
            <w:pStyle w:val="31AFEC45521C448383D9941EDC5E005C13"/>
          </w:pPr>
          <w:r w:rsidRPr="00EA3FC2">
            <w:rPr>
              <w:rStyle w:val="Tekstvantijdelijkeaanduiding"/>
              <w:rFonts w:eastAsiaTheme="minorHAnsi"/>
            </w:rPr>
            <w:t>Klik of tik om tekst in te voeren.</w:t>
          </w:r>
        </w:p>
      </w:docPartBody>
    </w:docPart>
    <w:docPart>
      <w:docPartPr>
        <w:name w:val="CB38083206BE4F4BAD82E34F8FF6D865"/>
        <w:category>
          <w:name w:val="Algemeen"/>
          <w:gallery w:val="placeholder"/>
        </w:category>
        <w:types>
          <w:type w:val="bbPlcHdr"/>
        </w:types>
        <w:behaviors>
          <w:behavior w:val="content"/>
        </w:behaviors>
        <w:guid w:val="{A03B0E3F-5C8C-4AA1-80AB-8E658C32952A}"/>
      </w:docPartPr>
      <w:docPartBody>
        <w:p w:rsidR="000837DE" w:rsidRDefault="00EB6AC2" w:rsidP="00EB6AC2">
          <w:pPr>
            <w:pStyle w:val="CB38083206BE4F4BAD82E34F8FF6D86510"/>
          </w:pPr>
          <w:r w:rsidRPr="00EA3FC2">
            <w:rPr>
              <w:rStyle w:val="Tekstvantijdelijkeaanduiding"/>
              <w:rFonts w:eastAsiaTheme="minorHAnsi"/>
            </w:rPr>
            <w:t>Klik of tik om tekst in te voeren.</w:t>
          </w:r>
        </w:p>
      </w:docPartBody>
    </w:docPart>
    <w:docPart>
      <w:docPartPr>
        <w:name w:val="9124B66EB0AD4B02AA495515849850A2"/>
        <w:category>
          <w:name w:val="Algemeen"/>
          <w:gallery w:val="placeholder"/>
        </w:category>
        <w:types>
          <w:type w:val="bbPlcHdr"/>
        </w:types>
        <w:behaviors>
          <w:behavior w:val="content"/>
        </w:behaviors>
        <w:guid w:val="{D3FC8855-92CE-4899-812F-B403231DFE49}"/>
      </w:docPartPr>
      <w:docPartBody>
        <w:p w:rsidR="000837DE" w:rsidRDefault="00EB6AC2" w:rsidP="00EB6AC2">
          <w:pPr>
            <w:pStyle w:val="9124B66EB0AD4B02AA495515849850A210"/>
          </w:pPr>
          <w:r w:rsidRPr="00EA3FC2">
            <w:rPr>
              <w:rStyle w:val="Tekstvantijdelijkeaanduiding"/>
              <w:rFonts w:eastAsiaTheme="minorHAnsi"/>
            </w:rPr>
            <w:t>Klik of tik om tekst in te voeren.</w:t>
          </w:r>
        </w:p>
      </w:docPartBody>
    </w:docPart>
    <w:docPart>
      <w:docPartPr>
        <w:name w:val="DB5F3AAA8A8F4D50BBB9D7493A7A0277"/>
        <w:category>
          <w:name w:val="Algemeen"/>
          <w:gallery w:val="placeholder"/>
        </w:category>
        <w:types>
          <w:type w:val="bbPlcHdr"/>
        </w:types>
        <w:behaviors>
          <w:behavior w:val="content"/>
        </w:behaviors>
        <w:guid w:val="{E4C088B5-C4D2-47CB-81CC-62DD71AB77C2}"/>
      </w:docPartPr>
      <w:docPartBody>
        <w:p w:rsidR="000837DE" w:rsidRDefault="00EB6AC2" w:rsidP="00EB6AC2">
          <w:pPr>
            <w:pStyle w:val="DB5F3AAA8A8F4D50BBB9D7493A7A027710"/>
          </w:pPr>
          <w:r w:rsidRPr="00EA3FC2">
            <w:rPr>
              <w:rStyle w:val="Tekstvantijdelijkeaanduiding"/>
              <w:rFonts w:eastAsiaTheme="minorHAnsi"/>
            </w:rPr>
            <w:t>Klik of tik om tekst in te voeren.</w:t>
          </w:r>
        </w:p>
      </w:docPartBody>
    </w:docPart>
    <w:docPart>
      <w:docPartPr>
        <w:name w:val="50A8AA6788B443E4B628B9673EC3474D"/>
        <w:category>
          <w:name w:val="Algemeen"/>
          <w:gallery w:val="placeholder"/>
        </w:category>
        <w:types>
          <w:type w:val="bbPlcHdr"/>
        </w:types>
        <w:behaviors>
          <w:behavior w:val="content"/>
        </w:behaviors>
        <w:guid w:val="{8F6DAE0B-195D-421F-89BF-71E6AB414197}"/>
      </w:docPartPr>
      <w:docPartBody>
        <w:p w:rsidR="000837DE" w:rsidRDefault="00EB6AC2" w:rsidP="00EB6AC2">
          <w:pPr>
            <w:pStyle w:val="50A8AA6788B443E4B628B9673EC3474D10"/>
          </w:pPr>
          <w:r w:rsidRPr="00EA3FC2">
            <w:rPr>
              <w:rStyle w:val="Tekstvantijdelijkeaanduiding"/>
              <w:rFonts w:eastAsiaTheme="minorHAnsi"/>
            </w:rPr>
            <w:t>Klik of tik om tekst in te voeren.</w:t>
          </w:r>
        </w:p>
      </w:docPartBody>
    </w:docPart>
    <w:docPart>
      <w:docPartPr>
        <w:name w:val="7125C556A1C24A49BE166F82217F4CF4"/>
        <w:category>
          <w:name w:val="Algemeen"/>
          <w:gallery w:val="placeholder"/>
        </w:category>
        <w:types>
          <w:type w:val="bbPlcHdr"/>
        </w:types>
        <w:behaviors>
          <w:behavior w:val="content"/>
        </w:behaviors>
        <w:guid w:val="{642C31C3-8B93-4A54-9EC4-4D0C93A4AE1A}"/>
      </w:docPartPr>
      <w:docPartBody>
        <w:p w:rsidR="000837DE" w:rsidRDefault="00EB6AC2" w:rsidP="00EB6AC2">
          <w:pPr>
            <w:pStyle w:val="7125C556A1C24A49BE166F82217F4CF410"/>
          </w:pPr>
          <w:r w:rsidRPr="00EA3FC2">
            <w:rPr>
              <w:rStyle w:val="Tekstvantijdelijkeaanduiding"/>
              <w:rFonts w:eastAsiaTheme="minorHAnsi"/>
            </w:rPr>
            <w:t>Klik of tik om tekst in te voeren.</w:t>
          </w:r>
        </w:p>
      </w:docPartBody>
    </w:docPart>
    <w:docPart>
      <w:docPartPr>
        <w:name w:val="D7A02B7AB9004A09BD2E82C4C5F6717E"/>
        <w:category>
          <w:name w:val="Algemeen"/>
          <w:gallery w:val="placeholder"/>
        </w:category>
        <w:types>
          <w:type w:val="bbPlcHdr"/>
        </w:types>
        <w:behaviors>
          <w:behavior w:val="content"/>
        </w:behaviors>
        <w:guid w:val="{160AF14F-55EE-45CA-AE6F-A09E4E4E0A1F}"/>
      </w:docPartPr>
      <w:docPartBody>
        <w:p w:rsidR="000837DE" w:rsidRDefault="00EB6AC2" w:rsidP="00EB6AC2">
          <w:pPr>
            <w:pStyle w:val="D7A02B7AB9004A09BD2E82C4C5F6717E10"/>
          </w:pPr>
          <w:r w:rsidRPr="00EA3FC2">
            <w:rPr>
              <w:rStyle w:val="Tekstvantijdelijkeaanduiding"/>
              <w:rFonts w:eastAsiaTheme="minorHAnsi"/>
            </w:rPr>
            <w:t>Klik of tik om tekst in te voeren.</w:t>
          </w:r>
        </w:p>
      </w:docPartBody>
    </w:docPart>
    <w:docPart>
      <w:docPartPr>
        <w:name w:val="156DB62D4CC14DC3B2107E95E8F9BD7A"/>
        <w:category>
          <w:name w:val="Algemeen"/>
          <w:gallery w:val="placeholder"/>
        </w:category>
        <w:types>
          <w:type w:val="bbPlcHdr"/>
        </w:types>
        <w:behaviors>
          <w:behavior w:val="content"/>
        </w:behaviors>
        <w:guid w:val="{52C162BF-1F1D-4F49-B854-F6D477FD7CAB}"/>
      </w:docPartPr>
      <w:docPartBody>
        <w:p w:rsidR="000837DE" w:rsidRDefault="00EB6AC2" w:rsidP="00EB6AC2">
          <w:pPr>
            <w:pStyle w:val="156DB62D4CC14DC3B2107E95E8F9BD7A10"/>
          </w:pPr>
          <w:r w:rsidRPr="00EA3FC2">
            <w:rPr>
              <w:rStyle w:val="Tekstvantijdelijkeaanduiding"/>
              <w:rFonts w:eastAsiaTheme="minorHAnsi"/>
            </w:rPr>
            <w:t>Klik of tik om tekst in te voeren.</w:t>
          </w:r>
        </w:p>
      </w:docPartBody>
    </w:docPart>
    <w:docPart>
      <w:docPartPr>
        <w:name w:val="F3ADBCCA00AE47EEBAC117E260587CF2"/>
        <w:category>
          <w:name w:val="Algemeen"/>
          <w:gallery w:val="placeholder"/>
        </w:category>
        <w:types>
          <w:type w:val="bbPlcHdr"/>
        </w:types>
        <w:behaviors>
          <w:behavior w:val="content"/>
        </w:behaviors>
        <w:guid w:val="{767DC971-EBD7-499E-9BDB-6B31A69D93B9}"/>
      </w:docPartPr>
      <w:docPartBody>
        <w:p w:rsidR="000837DE" w:rsidRDefault="00EB6AC2" w:rsidP="00EB6AC2">
          <w:pPr>
            <w:pStyle w:val="F3ADBCCA00AE47EEBAC117E260587CF210"/>
          </w:pPr>
          <w:r w:rsidRPr="00EA3FC2">
            <w:rPr>
              <w:rStyle w:val="Tekstvantijdelijkeaanduiding"/>
              <w:rFonts w:eastAsiaTheme="minorHAnsi"/>
            </w:rPr>
            <w:t>Klik of tik om tekst in te voeren.</w:t>
          </w:r>
        </w:p>
      </w:docPartBody>
    </w:docPart>
    <w:docPart>
      <w:docPartPr>
        <w:name w:val="CCA729E200DF4DABA76F045FD8F68849"/>
        <w:category>
          <w:name w:val="Algemeen"/>
          <w:gallery w:val="placeholder"/>
        </w:category>
        <w:types>
          <w:type w:val="bbPlcHdr"/>
        </w:types>
        <w:behaviors>
          <w:behavior w:val="content"/>
        </w:behaviors>
        <w:guid w:val="{2FEEFDE2-6987-4C2F-BBB3-5D380A0ABD8A}"/>
      </w:docPartPr>
      <w:docPartBody>
        <w:p w:rsidR="000837DE" w:rsidRDefault="00EB6AC2" w:rsidP="00EB6AC2">
          <w:pPr>
            <w:pStyle w:val="CCA729E200DF4DABA76F045FD8F688498"/>
          </w:pPr>
          <w:r w:rsidRPr="00EA3FC2">
            <w:rPr>
              <w:rStyle w:val="Tekstvantijdelijkeaanduiding"/>
              <w:rFonts w:eastAsiaTheme="minorHAnsi"/>
            </w:rPr>
            <w:t>Klik of tik om tekst in te voeren.</w:t>
          </w:r>
        </w:p>
      </w:docPartBody>
    </w:docPart>
    <w:docPart>
      <w:docPartPr>
        <w:name w:val="9A5C76320B9F4901BAFF5FE75BD11022"/>
        <w:category>
          <w:name w:val="Algemeen"/>
          <w:gallery w:val="placeholder"/>
        </w:category>
        <w:types>
          <w:type w:val="bbPlcHdr"/>
        </w:types>
        <w:behaviors>
          <w:behavior w:val="content"/>
        </w:behaviors>
        <w:guid w:val="{1FF9416A-7E49-4BE0-8F0B-902A0DF51F96}"/>
      </w:docPartPr>
      <w:docPartBody>
        <w:p w:rsidR="000837DE" w:rsidRDefault="00EB6AC2" w:rsidP="00EB6AC2">
          <w:pPr>
            <w:pStyle w:val="9A5C76320B9F4901BAFF5FE75BD110228"/>
          </w:pPr>
          <w:r w:rsidRPr="00EA3FC2">
            <w:rPr>
              <w:rStyle w:val="Tekstvantijdelijkeaanduiding"/>
              <w:rFonts w:eastAsiaTheme="minorHAnsi"/>
            </w:rPr>
            <w:t>Klik of tik om tekst in te voeren.</w:t>
          </w:r>
        </w:p>
      </w:docPartBody>
    </w:docPart>
    <w:docPart>
      <w:docPartPr>
        <w:name w:val="5F6C8E7F34F84906BABE72E6E2F94170"/>
        <w:category>
          <w:name w:val="Algemeen"/>
          <w:gallery w:val="placeholder"/>
        </w:category>
        <w:types>
          <w:type w:val="bbPlcHdr"/>
        </w:types>
        <w:behaviors>
          <w:behavior w:val="content"/>
        </w:behaviors>
        <w:guid w:val="{638ABD28-5754-491E-81FA-2F82BCA9301C}"/>
      </w:docPartPr>
      <w:docPartBody>
        <w:p w:rsidR="000837DE" w:rsidRDefault="00EB6AC2" w:rsidP="00EB6AC2">
          <w:pPr>
            <w:pStyle w:val="5F6C8E7F34F84906BABE72E6E2F941708"/>
          </w:pPr>
          <w:r w:rsidRPr="00EA3FC2">
            <w:rPr>
              <w:rStyle w:val="Tekstvantijdelijkeaanduiding"/>
              <w:rFonts w:eastAsiaTheme="minorHAnsi"/>
            </w:rPr>
            <w:t>Klik of tik om tekst in te voeren.</w:t>
          </w:r>
        </w:p>
      </w:docPartBody>
    </w:docPart>
    <w:docPart>
      <w:docPartPr>
        <w:name w:val="773281C2F54C427681AA51B8931ED257"/>
        <w:category>
          <w:name w:val="Algemeen"/>
          <w:gallery w:val="placeholder"/>
        </w:category>
        <w:types>
          <w:type w:val="bbPlcHdr"/>
        </w:types>
        <w:behaviors>
          <w:behavior w:val="content"/>
        </w:behaviors>
        <w:guid w:val="{3DE0EDB5-EC60-48BA-9C89-AD319DD9D033}"/>
      </w:docPartPr>
      <w:docPartBody>
        <w:p w:rsidR="000837DE" w:rsidRDefault="00EB6AC2" w:rsidP="00EB6AC2">
          <w:pPr>
            <w:pStyle w:val="773281C2F54C427681AA51B8931ED2578"/>
          </w:pPr>
          <w:r w:rsidRPr="00EA3FC2">
            <w:rPr>
              <w:rStyle w:val="Tekstvantijdelijkeaanduiding"/>
              <w:rFonts w:eastAsiaTheme="minorHAnsi"/>
            </w:rPr>
            <w:t>Klik of tik om tekst in te voeren.</w:t>
          </w:r>
        </w:p>
      </w:docPartBody>
    </w:docPart>
    <w:docPart>
      <w:docPartPr>
        <w:name w:val="B3F91A51DA33447D95590E16B559297B"/>
        <w:category>
          <w:name w:val="Algemeen"/>
          <w:gallery w:val="placeholder"/>
        </w:category>
        <w:types>
          <w:type w:val="bbPlcHdr"/>
        </w:types>
        <w:behaviors>
          <w:behavior w:val="content"/>
        </w:behaviors>
        <w:guid w:val="{290E6B8C-02DF-47C9-B006-71F273B7029D}"/>
      </w:docPartPr>
      <w:docPartBody>
        <w:p w:rsidR="000837DE" w:rsidRDefault="00EB6AC2" w:rsidP="00EB6AC2">
          <w:pPr>
            <w:pStyle w:val="B3F91A51DA33447D95590E16B559297B8"/>
          </w:pPr>
          <w:r w:rsidRPr="00EA3FC2">
            <w:rPr>
              <w:rStyle w:val="Tekstvantijdelijkeaanduiding"/>
              <w:rFonts w:eastAsiaTheme="minorHAnsi"/>
            </w:rPr>
            <w:t>Klik of tik om tekst in te voeren.</w:t>
          </w:r>
        </w:p>
      </w:docPartBody>
    </w:docPart>
    <w:docPart>
      <w:docPartPr>
        <w:name w:val="B3D7D28F17AD42D3B5DD675CA786757B"/>
        <w:category>
          <w:name w:val="Algemeen"/>
          <w:gallery w:val="placeholder"/>
        </w:category>
        <w:types>
          <w:type w:val="bbPlcHdr"/>
        </w:types>
        <w:behaviors>
          <w:behavior w:val="content"/>
        </w:behaviors>
        <w:guid w:val="{4E38F009-FE83-427E-8728-639D7D69BB99}"/>
      </w:docPartPr>
      <w:docPartBody>
        <w:p w:rsidR="000837DE" w:rsidRDefault="00EB6AC2" w:rsidP="00EB6AC2">
          <w:pPr>
            <w:pStyle w:val="B3D7D28F17AD42D3B5DD675CA786757B8"/>
          </w:pPr>
          <w:r w:rsidRPr="00EA3FC2">
            <w:rPr>
              <w:rStyle w:val="Tekstvantijdelijkeaanduiding"/>
              <w:rFonts w:eastAsiaTheme="minorHAnsi"/>
            </w:rPr>
            <w:t>Klik of tik om tekst in te voeren.</w:t>
          </w:r>
        </w:p>
      </w:docPartBody>
    </w:docPart>
    <w:docPart>
      <w:docPartPr>
        <w:name w:val="FAA6898251034A9496486B615F427FC3"/>
        <w:category>
          <w:name w:val="Algemeen"/>
          <w:gallery w:val="placeholder"/>
        </w:category>
        <w:types>
          <w:type w:val="bbPlcHdr"/>
        </w:types>
        <w:behaviors>
          <w:behavior w:val="content"/>
        </w:behaviors>
        <w:guid w:val="{3085D233-18BD-4A74-AE0C-01431F3235A8}"/>
      </w:docPartPr>
      <w:docPartBody>
        <w:p w:rsidR="000837DE" w:rsidRDefault="00EB6AC2" w:rsidP="00EB6AC2">
          <w:pPr>
            <w:pStyle w:val="FAA6898251034A9496486B615F427FC38"/>
          </w:pPr>
          <w:r w:rsidRPr="00EA3FC2">
            <w:rPr>
              <w:rStyle w:val="Tekstvantijdelijkeaanduiding"/>
              <w:rFonts w:eastAsiaTheme="minorHAnsi"/>
            </w:rPr>
            <w:t>Klik of tik om tekst in te voeren.</w:t>
          </w:r>
        </w:p>
      </w:docPartBody>
    </w:docPart>
    <w:docPart>
      <w:docPartPr>
        <w:name w:val="9131237F4F0A42379065C225B7DE3E5B"/>
        <w:category>
          <w:name w:val="Algemeen"/>
          <w:gallery w:val="placeholder"/>
        </w:category>
        <w:types>
          <w:type w:val="bbPlcHdr"/>
        </w:types>
        <w:behaviors>
          <w:behavior w:val="content"/>
        </w:behaviors>
        <w:guid w:val="{83460883-63A1-4924-8D5E-848D272831C7}"/>
      </w:docPartPr>
      <w:docPartBody>
        <w:p w:rsidR="000837DE" w:rsidRDefault="00EB6AC2" w:rsidP="00EB6AC2">
          <w:pPr>
            <w:pStyle w:val="9131237F4F0A42379065C225B7DE3E5B8"/>
          </w:pPr>
          <w:r w:rsidRPr="00EA3FC2">
            <w:rPr>
              <w:rStyle w:val="Tekstvantijdelijkeaanduiding"/>
              <w:rFonts w:eastAsiaTheme="minorHAnsi"/>
            </w:rPr>
            <w:t>Klik of tik om tekst in te voeren.</w:t>
          </w:r>
        </w:p>
      </w:docPartBody>
    </w:docPart>
    <w:docPart>
      <w:docPartPr>
        <w:name w:val="4F9C303758F74988ADEA8E6006692AC4"/>
        <w:category>
          <w:name w:val="Algemeen"/>
          <w:gallery w:val="placeholder"/>
        </w:category>
        <w:types>
          <w:type w:val="bbPlcHdr"/>
        </w:types>
        <w:behaviors>
          <w:behavior w:val="content"/>
        </w:behaviors>
        <w:guid w:val="{21DD707F-8481-41A7-B9AB-CAE92BDE7683}"/>
      </w:docPartPr>
      <w:docPartBody>
        <w:p w:rsidR="000837DE" w:rsidRDefault="00EB6AC2" w:rsidP="00EB6AC2">
          <w:pPr>
            <w:pStyle w:val="4F9C303758F74988ADEA8E6006692AC48"/>
          </w:pPr>
          <w:r w:rsidRPr="00EA3FC2">
            <w:rPr>
              <w:rStyle w:val="Tekstvantijdelijkeaanduiding"/>
              <w:rFonts w:eastAsiaTheme="minorHAnsi"/>
            </w:rPr>
            <w:t>Klik of tik om tekst in te voeren.</w:t>
          </w:r>
        </w:p>
      </w:docPartBody>
    </w:docPart>
    <w:docPart>
      <w:docPartPr>
        <w:name w:val="110166FE8AE04FC4B59E0FCFF4C6C3FA"/>
        <w:category>
          <w:name w:val="Algemeen"/>
          <w:gallery w:val="placeholder"/>
        </w:category>
        <w:types>
          <w:type w:val="bbPlcHdr"/>
        </w:types>
        <w:behaviors>
          <w:behavior w:val="content"/>
        </w:behaviors>
        <w:guid w:val="{203E451C-0F63-405D-BDF2-7809D021114A}"/>
      </w:docPartPr>
      <w:docPartBody>
        <w:p w:rsidR="000837DE" w:rsidRDefault="00EB6AC2" w:rsidP="00EB6AC2">
          <w:pPr>
            <w:pStyle w:val="110166FE8AE04FC4B59E0FCFF4C6C3FA2"/>
          </w:pPr>
          <w:r w:rsidRPr="00EA3FC2">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Hin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8F"/>
    <w:rsid w:val="000837DE"/>
    <w:rsid w:val="003B6469"/>
    <w:rsid w:val="00AD05A2"/>
    <w:rsid w:val="00B35968"/>
    <w:rsid w:val="00B4088F"/>
    <w:rsid w:val="00C45764"/>
    <w:rsid w:val="00EB6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6AC2"/>
    <w:rPr>
      <w:color w:val="808080"/>
    </w:rPr>
  </w:style>
  <w:style w:type="paragraph" w:customStyle="1" w:styleId="BF9B66478BAE47B48DEF8AFB0A4C3FAB">
    <w:name w:val="BF9B66478BAE47B48DEF8AFB0A4C3FAB"/>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9E65B3685DD4A96851E39DCD815C5D8">
    <w:name w:val="99E65B3685DD4A96851E39DCD815C5D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
    <w:name w:val="49257013679E440BBF4FF640B7004EAF"/>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
    <w:name w:val="69F48FD8DE4941EBB7F58BE26831056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
    <w:name w:val="9268699F535D429EB624070A169411D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
    <w:name w:val="F2C3C817536B4E839F31E3EF1412626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
    <w:name w:val="31AFEC45521C448383D9941EDC5E005C"/>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F9B66478BAE47B48DEF8AFB0A4C3FAB1">
    <w:name w:val="BF9B66478BAE47B48DEF8AFB0A4C3FAB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9E65B3685DD4A96851E39DCD815C5D81">
    <w:name w:val="99E65B3685DD4A96851E39DCD815C5D8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1">
    <w:name w:val="49257013679E440BBF4FF640B7004EAF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1">
    <w:name w:val="69F48FD8DE4941EBB7F58BE268310562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1">
    <w:name w:val="9268699F535D429EB624070A169411D6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1">
    <w:name w:val="F2C3C817536B4E839F31E3EF14126263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1">
    <w:name w:val="31AFEC45521C448383D9941EDC5E005C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F9B66478BAE47B48DEF8AFB0A4C3FAB2">
    <w:name w:val="BF9B66478BAE47B48DEF8AFB0A4C3FAB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9E65B3685DD4A96851E39DCD815C5D82">
    <w:name w:val="99E65B3685DD4A96851E39DCD815C5D8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2">
    <w:name w:val="49257013679E440BBF4FF640B7004EAF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2">
    <w:name w:val="69F48FD8DE4941EBB7F58BE268310562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2">
    <w:name w:val="9268699F535D429EB624070A169411D6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2">
    <w:name w:val="F2C3C817536B4E839F31E3EF14126263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2">
    <w:name w:val="31AFEC45521C448383D9941EDC5E005C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F9B66478BAE47B48DEF8AFB0A4C3FAB3">
    <w:name w:val="BF9B66478BAE47B48DEF8AFB0A4C3FAB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9E65B3685DD4A96851E39DCD815C5D83">
    <w:name w:val="99E65B3685DD4A96851E39DCD815C5D8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3">
    <w:name w:val="49257013679E440BBF4FF640B7004EAF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3">
    <w:name w:val="69F48FD8DE4941EBB7F58BE268310562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3">
    <w:name w:val="9268699F535D429EB624070A169411D6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3">
    <w:name w:val="F2C3C817536B4E839F31E3EF14126263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3">
    <w:name w:val="31AFEC45521C448383D9941EDC5E005C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
    <w:name w:val="CB38083206BE4F4BAD82E34F8FF6D86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
    <w:name w:val="9124B66EB0AD4B02AA495515849850A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
    <w:name w:val="DB5F3AAA8A8F4D50BBB9D7493A7A027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
    <w:name w:val="50A8AA6788B443E4B628B9673EC3474D"/>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
    <w:name w:val="7125C556A1C24A49BE166F82217F4CF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
    <w:name w:val="447F14B551594C3E87747F42502A59F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
    <w:name w:val="D7A02B7AB9004A09BD2E82C4C5F6717E"/>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
    <w:name w:val="156DB62D4CC14DC3B2107E95E8F9BD7A"/>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
    <w:name w:val="F3ADBCCA00AE47EEBAC117E260587CF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F9B66478BAE47B48DEF8AFB0A4C3FAB4">
    <w:name w:val="BF9B66478BAE47B48DEF8AFB0A4C3FAB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9E65B3685DD4A96851E39DCD815C5D84">
    <w:name w:val="99E65B3685DD4A96851E39DCD815C5D8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4">
    <w:name w:val="49257013679E440BBF4FF640B7004EAF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4">
    <w:name w:val="69F48FD8DE4941EBB7F58BE268310562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4">
    <w:name w:val="9268699F535D429EB624070A169411D6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4">
    <w:name w:val="F2C3C817536B4E839F31E3EF14126263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4">
    <w:name w:val="31AFEC45521C448383D9941EDC5E005C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1">
    <w:name w:val="CB38083206BE4F4BAD82E34F8FF6D865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1">
    <w:name w:val="9124B66EB0AD4B02AA495515849850A2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1">
    <w:name w:val="DB5F3AAA8A8F4D50BBB9D7493A7A0277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1">
    <w:name w:val="50A8AA6788B443E4B628B9673EC3474D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1">
    <w:name w:val="7125C556A1C24A49BE166F82217F4CF4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1">
    <w:name w:val="447F14B551594C3E87747F42502A59F3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1">
    <w:name w:val="D7A02B7AB9004A09BD2E82C4C5F6717E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1">
    <w:name w:val="156DB62D4CC14DC3B2107E95E8F9BD7A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1">
    <w:name w:val="F3ADBCCA00AE47EEBAC117E260587CF2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0AD6263B99964F31BCB8671B47E9B0FA">
    <w:name w:val="0AD6263B99964F31BCB8671B47E9B0FA"/>
    <w:rsid w:val="00B4088F"/>
  </w:style>
  <w:style w:type="paragraph" w:customStyle="1" w:styleId="AD54FFCF8711459D9CDA1233772E1FA1">
    <w:name w:val="AD54FFCF8711459D9CDA1233772E1FA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
    <w:name w:val="CCA729E200DF4DABA76F045FD8F6884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5">
    <w:name w:val="49257013679E440BBF4FF640B7004EAF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5">
    <w:name w:val="69F48FD8DE4941EBB7F58BE268310562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5">
    <w:name w:val="9268699F535D429EB624070A169411D6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5">
    <w:name w:val="F2C3C817536B4E839F31E3EF14126263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5">
    <w:name w:val="31AFEC45521C448383D9941EDC5E005C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2">
    <w:name w:val="CB38083206BE4F4BAD82E34F8FF6D865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2">
    <w:name w:val="9124B66EB0AD4B02AA495515849850A2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2">
    <w:name w:val="DB5F3AAA8A8F4D50BBB9D7493A7A0277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2">
    <w:name w:val="50A8AA6788B443E4B628B9673EC3474D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2">
    <w:name w:val="7125C556A1C24A49BE166F82217F4CF4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2">
    <w:name w:val="447F14B551594C3E87747F42502A59F3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2">
    <w:name w:val="D7A02B7AB9004A09BD2E82C4C5F6717E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2">
    <w:name w:val="156DB62D4CC14DC3B2107E95E8F9BD7A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2">
    <w:name w:val="F3ADBCCA00AE47EEBAC117E260587CF2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
    <w:name w:val="9A5C76320B9F4901BAFF5FE75BD1102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
    <w:name w:val="5F6C8E7F34F84906BABE72E6E2F94170"/>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
    <w:name w:val="773281C2F54C427681AA51B8931ED25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
    <w:name w:val="B3F91A51DA33447D95590E16B559297B"/>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
    <w:name w:val="B3D7D28F17AD42D3B5DD675CA786757B"/>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
    <w:name w:val="FAA6898251034A9496486B615F427FC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
    <w:name w:val="9131237F4F0A42379065C225B7DE3E5B"/>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
    <w:name w:val="4F9C303758F74988ADEA8E6006692AC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1">
    <w:name w:val="AD54FFCF8711459D9CDA1233772E1FA1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1">
    <w:name w:val="CCA729E200DF4DABA76F045FD8F68849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6">
    <w:name w:val="49257013679E440BBF4FF640B7004EAF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6">
    <w:name w:val="69F48FD8DE4941EBB7F58BE268310562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6">
    <w:name w:val="9268699F535D429EB624070A169411D6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6">
    <w:name w:val="F2C3C817536B4E839F31E3EF14126263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6">
    <w:name w:val="31AFEC45521C448383D9941EDC5E005C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3">
    <w:name w:val="CB38083206BE4F4BAD82E34F8FF6D865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3">
    <w:name w:val="9124B66EB0AD4B02AA495515849850A2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3">
    <w:name w:val="DB5F3AAA8A8F4D50BBB9D7493A7A0277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3">
    <w:name w:val="50A8AA6788B443E4B628B9673EC3474D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3">
    <w:name w:val="7125C556A1C24A49BE166F82217F4CF4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3">
    <w:name w:val="447F14B551594C3E87747F42502A59F3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3">
    <w:name w:val="D7A02B7AB9004A09BD2E82C4C5F6717E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3">
    <w:name w:val="156DB62D4CC14DC3B2107E95E8F9BD7A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3">
    <w:name w:val="F3ADBCCA00AE47EEBAC117E260587CF2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1">
    <w:name w:val="9A5C76320B9F4901BAFF5FE75BD11022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1">
    <w:name w:val="5F6C8E7F34F84906BABE72E6E2F94170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1">
    <w:name w:val="773281C2F54C427681AA51B8931ED257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1">
    <w:name w:val="B3F91A51DA33447D95590E16B559297B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1">
    <w:name w:val="B3D7D28F17AD42D3B5DD675CA786757B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1">
    <w:name w:val="FAA6898251034A9496486B615F427FC3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1">
    <w:name w:val="9131237F4F0A42379065C225B7DE3E5B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1">
    <w:name w:val="4F9C303758F74988ADEA8E6006692AC4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2">
    <w:name w:val="AD54FFCF8711459D9CDA1233772E1FA1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2">
    <w:name w:val="CCA729E200DF4DABA76F045FD8F68849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7">
    <w:name w:val="49257013679E440BBF4FF640B7004EAF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7">
    <w:name w:val="69F48FD8DE4941EBB7F58BE268310562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7">
    <w:name w:val="9268699F535D429EB624070A169411D6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7">
    <w:name w:val="F2C3C817536B4E839F31E3EF14126263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7">
    <w:name w:val="31AFEC45521C448383D9941EDC5E005C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4">
    <w:name w:val="CB38083206BE4F4BAD82E34F8FF6D865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4">
    <w:name w:val="9124B66EB0AD4B02AA495515849850A2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4">
    <w:name w:val="DB5F3AAA8A8F4D50BBB9D7493A7A0277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4">
    <w:name w:val="50A8AA6788B443E4B628B9673EC3474D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4">
    <w:name w:val="7125C556A1C24A49BE166F82217F4CF4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4">
    <w:name w:val="447F14B551594C3E87747F42502A59F3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4">
    <w:name w:val="D7A02B7AB9004A09BD2E82C4C5F6717E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4">
    <w:name w:val="156DB62D4CC14DC3B2107E95E8F9BD7A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4">
    <w:name w:val="F3ADBCCA00AE47EEBAC117E260587CF2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2">
    <w:name w:val="9A5C76320B9F4901BAFF5FE75BD11022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2">
    <w:name w:val="5F6C8E7F34F84906BABE72E6E2F94170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2">
    <w:name w:val="773281C2F54C427681AA51B8931ED257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2">
    <w:name w:val="B3F91A51DA33447D95590E16B559297B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2">
    <w:name w:val="B3D7D28F17AD42D3B5DD675CA786757B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2">
    <w:name w:val="FAA6898251034A9496486B615F427FC3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2">
    <w:name w:val="9131237F4F0A42379065C225B7DE3E5B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2">
    <w:name w:val="4F9C303758F74988ADEA8E6006692AC4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3">
    <w:name w:val="AD54FFCF8711459D9CDA1233772E1FA1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3">
    <w:name w:val="CCA729E200DF4DABA76F045FD8F68849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8">
    <w:name w:val="49257013679E440BBF4FF640B7004EAF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8">
    <w:name w:val="69F48FD8DE4941EBB7F58BE268310562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8">
    <w:name w:val="9268699F535D429EB624070A169411D6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8">
    <w:name w:val="F2C3C817536B4E839F31E3EF14126263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8">
    <w:name w:val="31AFEC45521C448383D9941EDC5E005C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5">
    <w:name w:val="CB38083206BE4F4BAD82E34F8FF6D865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5">
    <w:name w:val="9124B66EB0AD4B02AA495515849850A2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5">
    <w:name w:val="DB5F3AAA8A8F4D50BBB9D7493A7A0277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5">
    <w:name w:val="50A8AA6788B443E4B628B9673EC3474D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5">
    <w:name w:val="7125C556A1C24A49BE166F82217F4CF4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5">
    <w:name w:val="447F14B551594C3E87747F42502A59F3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5">
    <w:name w:val="D7A02B7AB9004A09BD2E82C4C5F6717E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5">
    <w:name w:val="156DB62D4CC14DC3B2107E95E8F9BD7A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5">
    <w:name w:val="F3ADBCCA00AE47EEBAC117E260587CF2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3">
    <w:name w:val="9A5C76320B9F4901BAFF5FE75BD11022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3">
    <w:name w:val="5F6C8E7F34F84906BABE72E6E2F94170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3">
    <w:name w:val="773281C2F54C427681AA51B8931ED257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3">
    <w:name w:val="B3F91A51DA33447D95590E16B559297B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3">
    <w:name w:val="B3D7D28F17AD42D3B5DD675CA786757B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3">
    <w:name w:val="FAA6898251034A9496486B615F427FC3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3">
    <w:name w:val="9131237F4F0A42379065C225B7DE3E5B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3">
    <w:name w:val="4F9C303758F74988ADEA8E6006692AC43"/>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4">
    <w:name w:val="AD54FFCF8711459D9CDA1233772E1FA1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4">
    <w:name w:val="CCA729E200DF4DABA76F045FD8F68849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9">
    <w:name w:val="49257013679E440BBF4FF640B7004EAF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9">
    <w:name w:val="69F48FD8DE4941EBB7F58BE268310562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9">
    <w:name w:val="9268699F535D429EB624070A169411D6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9">
    <w:name w:val="F2C3C817536B4E839F31E3EF14126263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9">
    <w:name w:val="31AFEC45521C448383D9941EDC5E005C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6">
    <w:name w:val="CB38083206BE4F4BAD82E34F8FF6D865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6">
    <w:name w:val="9124B66EB0AD4B02AA495515849850A2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6">
    <w:name w:val="DB5F3AAA8A8F4D50BBB9D7493A7A0277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6">
    <w:name w:val="50A8AA6788B443E4B628B9673EC3474D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6">
    <w:name w:val="7125C556A1C24A49BE166F82217F4CF4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6">
    <w:name w:val="447F14B551594C3E87747F42502A59F3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6">
    <w:name w:val="D7A02B7AB9004A09BD2E82C4C5F6717E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6">
    <w:name w:val="156DB62D4CC14DC3B2107E95E8F9BD7A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6">
    <w:name w:val="F3ADBCCA00AE47EEBAC117E260587CF2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4">
    <w:name w:val="9A5C76320B9F4901BAFF5FE75BD11022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4">
    <w:name w:val="5F6C8E7F34F84906BABE72E6E2F94170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4">
    <w:name w:val="773281C2F54C427681AA51B8931ED257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4">
    <w:name w:val="B3F91A51DA33447D95590E16B559297B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4">
    <w:name w:val="B3D7D28F17AD42D3B5DD675CA786757B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4">
    <w:name w:val="FAA6898251034A9496486B615F427FC3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4">
    <w:name w:val="9131237F4F0A42379065C225B7DE3E5B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4">
    <w:name w:val="4F9C303758F74988ADEA8E6006692AC44"/>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5">
    <w:name w:val="AD54FFCF8711459D9CDA1233772E1FA1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5">
    <w:name w:val="CCA729E200DF4DABA76F045FD8F68849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10">
    <w:name w:val="49257013679E440BBF4FF640B7004EAF10"/>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10">
    <w:name w:val="69F48FD8DE4941EBB7F58BE26831056210"/>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10">
    <w:name w:val="9268699F535D429EB624070A169411D610"/>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10">
    <w:name w:val="F2C3C817536B4E839F31E3EF1412626310"/>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10">
    <w:name w:val="31AFEC45521C448383D9941EDC5E005C10"/>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7">
    <w:name w:val="CB38083206BE4F4BAD82E34F8FF6D865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7">
    <w:name w:val="9124B66EB0AD4B02AA495515849850A2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7">
    <w:name w:val="DB5F3AAA8A8F4D50BBB9D7493A7A0277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7">
    <w:name w:val="50A8AA6788B443E4B628B9673EC3474D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7">
    <w:name w:val="7125C556A1C24A49BE166F82217F4CF4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47F14B551594C3E87747F42502A59F37">
    <w:name w:val="447F14B551594C3E87747F42502A59F3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7">
    <w:name w:val="D7A02B7AB9004A09BD2E82C4C5F6717E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7">
    <w:name w:val="156DB62D4CC14DC3B2107E95E8F9BD7A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7">
    <w:name w:val="F3ADBCCA00AE47EEBAC117E260587CF2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5">
    <w:name w:val="9A5C76320B9F4901BAFF5FE75BD11022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5">
    <w:name w:val="5F6C8E7F34F84906BABE72E6E2F94170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5">
    <w:name w:val="773281C2F54C427681AA51B8931ED257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5">
    <w:name w:val="B3F91A51DA33447D95590E16B559297B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5">
    <w:name w:val="B3D7D28F17AD42D3B5DD675CA786757B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5">
    <w:name w:val="FAA6898251034A9496486B615F427FC3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5">
    <w:name w:val="9131237F4F0A42379065C225B7DE3E5B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5">
    <w:name w:val="4F9C303758F74988ADEA8E6006692AC4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6">
    <w:name w:val="AD54FFCF8711459D9CDA1233772E1FA1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6">
    <w:name w:val="CCA729E200DF4DABA76F045FD8F68849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11">
    <w:name w:val="49257013679E440BBF4FF640B7004EAF1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11">
    <w:name w:val="69F48FD8DE4941EBB7F58BE2683105621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11">
    <w:name w:val="9268699F535D429EB624070A169411D61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11">
    <w:name w:val="F2C3C817536B4E839F31E3EF141262631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11">
    <w:name w:val="31AFEC45521C448383D9941EDC5E005C1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8">
    <w:name w:val="CB38083206BE4F4BAD82E34F8FF6D865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8">
    <w:name w:val="9124B66EB0AD4B02AA495515849850A2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8">
    <w:name w:val="DB5F3AAA8A8F4D50BBB9D7493A7A0277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8">
    <w:name w:val="50A8AA6788B443E4B628B9673EC3474D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8">
    <w:name w:val="7125C556A1C24A49BE166F82217F4CF4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10166FE8AE04FC4B59E0FCFF4C6C3FA">
    <w:name w:val="110166FE8AE04FC4B59E0FCFF4C6C3FA"/>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8">
    <w:name w:val="D7A02B7AB9004A09BD2E82C4C5F6717E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8">
    <w:name w:val="156DB62D4CC14DC3B2107E95E8F9BD7A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8">
    <w:name w:val="F3ADBCCA00AE47EEBAC117E260587CF2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6">
    <w:name w:val="9A5C76320B9F4901BAFF5FE75BD11022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6">
    <w:name w:val="5F6C8E7F34F84906BABE72E6E2F94170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6">
    <w:name w:val="773281C2F54C427681AA51B8931ED257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6">
    <w:name w:val="B3F91A51DA33447D95590E16B559297B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6">
    <w:name w:val="B3D7D28F17AD42D3B5DD675CA786757B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6">
    <w:name w:val="FAA6898251034A9496486B615F427FC3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6">
    <w:name w:val="9131237F4F0A42379065C225B7DE3E5B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6">
    <w:name w:val="4F9C303758F74988ADEA8E6006692AC46"/>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D54FFCF8711459D9CDA1233772E1FA17">
    <w:name w:val="AD54FFCF8711459D9CDA1233772E1FA1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7">
    <w:name w:val="CCA729E200DF4DABA76F045FD8F68849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12">
    <w:name w:val="49257013679E440BBF4FF640B7004EAF1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12">
    <w:name w:val="69F48FD8DE4941EBB7F58BE2683105621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12">
    <w:name w:val="9268699F535D429EB624070A169411D61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12">
    <w:name w:val="F2C3C817536B4E839F31E3EF141262631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12">
    <w:name w:val="31AFEC45521C448383D9941EDC5E005C12"/>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9">
    <w:name w:val="CB38083206BE4F4BAD82E34F8FF6D865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9">
    <w:name w:val="9124B66EB0AD4B02AA495515849850A2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9">
    <w:name w:val="DB5F3AAA8A8F4D50BBB9D7493A7A0277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9">
    <w:name w:val="50A8AA6788B443E4B628B9673EC3474D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9">
    <w:name w:val="7125C556A1C24A49BE166F82217F4CF4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10166FE8AE04FC4B59E0FCFF4C6C3FA1">
    <w:name w:val="110166FE8AE04FC4B59E0FCFF4C6C3FA1"/>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9">
    <w:name w:val="D7A02B7AB9004A09BD2E82C4C5F6717E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9">
    <w:name w:val="156DB62D4CC14DC3B2107E95E8F9BD7A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9">
    <w:name w:val="F3ADBCCA00AE47EEBAC117E260587CF29"/>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7">
    <w:name w:val="9A5C76320B9F4901BAFF5FE75BD11022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7">
    <w:name w:val="5F6C8E7F34F84906BABE72E6E2F94170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7">
    <w:name w:val="773281C2F54C427681AA51B8931ED257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7">
    <w:name w:val="B3F91A51DA33447D95590E16B559297B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7">
    <w:name w:val="B3D7D28F17AD42D3B5DD675CA786757B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7">
    <w:name w:val="FAA6898251034A9496486B615F427FC3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7">
    <w:name w:val="9131237F4F0A42379065C225B7DE3E5B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7">
    <w:name w:val="4F9C303758F74988ADEA8E6006692AC47"/>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E264861D478458C853A264F88C5238D">
    <w:name w:val="AE264861D478458C853A264F88C5238D"/>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B1A5DE1015F944CE8142A3D1C30B99CE">
    <w:name w:val="B1A5DE1015F944CE8142A3D1C30B99CE"/>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35FFC2E1CADD403D81E422982F1671E5">
    <w:name w:val="35FFC2E1CADD403D81E422982F1671E5"/>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26FD5500767A4B398040F179C404D8D8">
    <w:name w:val="26FD5500767A4B398040F179C404D8D8"/>
    <w:rsid w:val="00B4088F"/>
    <w:pPr>
      <w:spacing w:after="0" w:line="240" w:lineRule="auto"/>
    </w:pPr>
    <w:rPr>
      <w:rFonts w:ascii="Times New Roman" w:eastAsia="Times New Roman" w:hAnsi="Times New Roman" w:cs="Times New Roman"/>
      <w:sz w:val="24"/>
      <w:szCs w:val="24"/>
      <w:lang w:val="nl-BE" w:eastAsia="nl-BE"/>
    </w:rPr>
  </w:style>
  <w:style w:type="paragraph" w:customStyle="1" w:styleId="AC56CC3B577944009CFA0864BCC8B323">
    <w:name w:val="AC56CC3B577944009CFA0864BCC8B323"/>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CCA729E200DF4DABA76F045FD8F688498">
    <w:name w:val="CCA729E200DF4DABA76F045FD8F68849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49257013679E440BBF4FF640B7004EAF13">
    <w:name w:val="49257013679E440BBF4FF640B7004EAF13"/>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69F48FD8DE4941EBB7F58BE26831056213">
    <w:name w:val="69F48FD8DE4941EBB7F58BE26831056213"/>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9268699F535D429EB624070A169411D613">
    <w:name w:val="9268699F535D429EB624070A169411D613"/>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F2C3C817536B4E839F31E3EF1412626313">
    <w:name w:val="F2C3C817536B4E839F31E3EF1412626313"/>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31AFEC45521C448383D9941EDC5E005C13">
    <w:name w:val="31AFEC45521C448383D9941EDC5E005C13"/>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CB38083206BE4F4BAD82E34F8FF6D86510">
    <w:name w:val="CB38083206BE4F4BAD82E34F8FF6D865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9124B66EB0AD4B02AA495515849850A210">
    <w:name w:val="9124B66EB0AD4B02AA495515849850A2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DB5F3AAA8A8F4D50BBB9D7493A7A027710">
    <w:name w:val="DB5F3AAA8A8F4D50BBB9D7493A7A0277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50A8AA6788B443E4B628B9673EC3474D10">
    <w:name w:val="50A8AA6788B443E4B628B9673EC3474D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7125C556A1C24A49BE166F82217F4CF410">
    <w:name w:val="7125C556A1C24A49BE166F82217F4CF4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110166FE8AE04FC4B59E0FCFF4C6C3FA2">
    <w:name w:val="110166FE8AE04FC4B59E0FCFF4C6C3FA2"/>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D7A02B7AB9004A09BD2E82C4C5F6717E10">
    <w:name w:val="D7A02B7AB9004A09BD2E82C4C5F6717E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156DB62D4CC14DC3B2107E95E8F9BD7A10">
    <w:name w:val="156DB62D4CC14DC3B2107E95E8F9BD7A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F3ADBCCA00AE47EEBAC117E260587CF210">
    <w:name w:val="F3ADBCCA00AE47EEBAC117E260587CF210"/>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9A5C76320B9F4901BAFF5FE75BD110228">
    <w:name w:val="9A5C76320B9F4901BAFF5FE75BD11022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5F6C8E7F34F84906BABE72E6E2F941708">
    <w:name w:val="5F6C8E7F34F84906BABE72E6E2F94170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773281C2F54C427681AA51B8931ED2578">
    <w:name w:val="773281C2F54C427681AA51B8931ED257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B3F91A51DA33447D95590E16B559297B8">
    <w:name w:val="B3F91A51DA33447D95590E16B559297B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B3D7D28F17AD42D3B5DD675CA786757B8">
    <w:name w:val="B3D7D28F17AD42D3B5DD675CA786757B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FAA6898251034A9496486B615F427FC38">
    <w:name w:val="FAA6898251034A9496486B615F427FC3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9131237F4F0A42379065C225B7DE3E5B8">
    <w:name w:val="9131237F4F0A42379065C225B7DE3E5B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4F9C303758F74988ADEA8E6006692AC48">
    <w:name w:val="4F9C303758F74988ADEA8E6006692AC48"/>
    <w:rsid w:val="00EB6AC2"/>
    <w:pPr>
      <w:spacing w:after="0" w:line="240" w:lineRule="auto"/>
    </w:pPr>
    <w:rPr>
      <w:rFonts w:ascii="Times New Roman" w:eastAsia="Times New Roman" w:hAnsi="Times New Roman" w:cs="Times New Roman"/>
      <w:sz w:val="24"/>
      <w:szCs w:val="24"/>
      <w:lang w:val="nl-BE" w:eastAsia="nl-BE"/>
    </w:rPr>
  </w:style>
  <w:style w:type="paragraph" w:customStyle="1" w:styleId="16C24C3493B7474F918BDB7A842D2C02">
    <w:name w:val="16C24C3493B7474F918BDB7A842D2C02"/>
    <w:rsid w:val="00EB6AC2"/>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 Den Dooren</dc:creator>
  <cp:keywords/>
  <dc:description/>
  <cp:lastModifiedBy>Carine Van Den Dooren</cp:lastModifiedBy>
  <cp:revision>4</cp:revision>
  <dcterms:created xsi:type="dcterms:W3CDTF">2020-06-08T09:57:00Z</dcterms:created>
  <dcterms:modified xsi:type="dcterms:W3CDTF">2020-06-08T14:07:00Z</dcterms:modified>
</cp:coreProperties>
</file>